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4596" w14:textId="77777777" w:rsidR="00AE0D67" w:rsidRPr="00A94279" w:rsidRDefault="00F03E18" w:rsidP="00AE0D67">
      <w:pPr>
        <w:pStyle w:val="berschrift1"/>
      </w:pPr>
      <w:bookmarkStart w:id="0" w:name="_Toc191179511"/>
      <w:r>
        <w:t>Antrag auf Bildungsbewilligung als Lernort Praxis im Rahmen d</w:t>
      </w:r>
      <w:r w:rsidR="00AE0D67" w:rsidRPr="00A94279">
        <w:t xml:space="preserve">er </w:t>
      </w:r>
      <w:r>
        <w:t xml:space="preserve">Nachdiplomstudien NDS HF AIN </w:t>
      </w:r>
      <w:bookmarkEnd w:id="0"/>
    </w:p>
    <w:p w14:paraId="1460475D" w14:textId="77777777" w:rsidR="00AE0D67" w:rsidRPr="00A94279" w:rsidRDefault="00AE0D67" w:rsidP="00AE0D67">
      <w:pPr>
        <w:rPr>
          <w:lang w:eastAsia="en-US"/>
        </w:rPr>
      </w:pPr>
    </w:p>
    <w:p w14:paraId="4C9E7348" w14:textId="77777777" w:rsidR="00AE0D67" w:rsidRPr="00A94279" w:rsidRDefault="00BF10E7" w:rsidP="00AE0D67">
      <w:pPr>
        <w:tabs>
          <w:tab w:val="left" w:pos="2268"/>
          <w:tab w:val="left" w:pos="3261"/>
          <w:tab w:val="left" w:pos="5670"/>
          <w:tab w:val="left" w:pos="6804"/>
          <w:tab w:val="left" w:leader="dot" w:pos="9498"/>
        </w:tabs>
        <w:rPr>
          <w:rFonts w:cs="Arial"/>
          <w:sz w:val="20"/>
        </w:rPr>
      </w:pPr>
      <w:sdt>
        <w:sdtPr>
          <w:rPr>
            <w:rFonts w:cs="Arial"/>
            <w:b/>
            <w:sz w:val="20"/>
          </w:rPr>
          <w:id w:val="194919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67" w:rsidRPr="00A94279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AE0D67" w:rsidRPr="00A94279">
        <w:rPr>
          <w:rFonts w:cs="Arial"/>
          <w:sz w:val="20"/>
        </w:rPr>
        <w:t xml:space="preserve"> </w:t>
      </w:r>
      <w:r w:rsidR="00AE0D67" w:rsidRPr="00A94279">
        <w:rPr>
          <w:rFonts w:cs="Arial"/>
          <w:b/>
          <w:sz w:val="20"/>
        </w:rPr>
        <w:t>Anästhesiepflege NDS HF</w:t>
      </w:r>
      <w:r w:rsidR="00AE0D67" w:rsidRPr="00A9427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57138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67" w:rsidRPr="00A94279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AE0D67" w:rsidRPr="00A94279">
        <w:rPr>
          <w:rFonts w:cs="Arial"/>
          <w:sz w:val="20"/>
        </w:rPr>
        <w:t xml:space="preserve"> </w:t>
      </w:r>
      <w:r w:rsidR="00AE0D67" w:rsidRPr="00A94279">
        <w:rPr>
          <w:rFonts w:cs="Arial"/>
          <w:b/>
          <w:sz w:val="20"/>
        </w:rPr>
        <w:t>Intensivpflege NDS HF</w:t>
      </w:r>
      <w:r w:rsidR="00AE0D67" w:rsidRPr="00A94279">
        <w:rPr>
          <w:rFonts w:cs="Arial"/>
          <w:b/>
          <w:sz w:val="20"/>
        </w:rPr>
        <w:tab/>
      </w:r>
      <w:r w:rsidR="00AE0D67" w:rsidRPr="00A94279">
        <w:rPr>
          <w:rFonts w:cs="Arial"/>
          <w:b/>
          <w:sz w:val="20"/>
        </w:rPr>
        <w:tab/>
      </w:r>
      <w:sdt>
        <w:sdtPr>
          <w:rPr>
            <w:rFonts w:cs="Arial"/>
            <w:b/>
            <w:sz w:val="20"/>
          </w:rPr>
          <w:id w:val="54425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D67" w:rsidRPr="00A94279"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 w:rsidR="00AE0D67" w:rsidRPr="00A94279">
        <w:rPr>
          <w:rFonts w:cs="Arial"/>
          <w:sz w:val="20"/>
        </w:rPr>
        <w:t xml:space="preserve"> </w:t>
      </w:r>
      <w:r w:rsidR="00AE0D67" w:rsidRPr="00A94279">
        <w:rPr>
          <w:rFonts w:cs="Arial"/>
          <w:b/>
          <w:sz w:val="20"/>
        </w:rPr>
        <w:t>Notfallpflege NDS HF</w:t>
      </w:r>
    </w:p>
    <w:p w14:paraId="75B96958" w14:textId="77777777" w:rsidR="00AE0D67" w:rsidRPr="00082BD9" w:rsidRDefault="00AE0D67" w:rsidP="00AE0D67">
      <w:pPr>
        <w:rPr>
          <w:rFonts w:cs="Arial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E0D67" w:rsidRPr="00082BD9" w14:paraId="7D9BB87E" w14:textId="77777777" w:rsidTr="00DC4252"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14:paraId="650B4D27" w14:textId="77777777" w:rsidR="00AE0D67" w:rsidRPr="00DC4252" w:rsidRDefault="00AE0D67" w:rsidP="00DC425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Betriebsdaten</w:t>
            </w:r>
          </w:p>
        </w:tc>
      </w:tr>
      <w:tr w:rsidR="00AE0D67" w:rsidRPr="00082BD9" w14:paraId="442546E1" w14:textId="77777777" w:rsidTr="00AE0D67">
        <w:trPr>
          <w:trHeight w:val="248"/>
        </w:trPr>
        <w:tc>
          <w:tcPr>
            <w:tcW w:w="5245" w:type="dxa"/>
            <w:shd w:val="clear" w:color="auto" w:fill="auto"/>
            <w:vAlign w:val="center"/>
          </w:tcPr>
          <w:p w14:paraId="5A01A61E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Name des Ausbildungsbetriebes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4EBFEB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" w:name="Text91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AE0D67" w:rsidRPr="00082BD9" w14:paraId="72DB25FA" w14:textId="77777777" w:rsidTr="00AE0D67">
        <w:trPr>
          <w:trHeight w:val="167"/>
        </w:trPr>
        <w:tc>
          <w:tcPr>
            <w:tcW w:w="5245" w:type="dxa"/>
            <w:shd w:val="clear" w:color="auto" w:fill="auto"/>
            <w:vAlign w:val="center"/>
          </w:tcPr>
          <w:p w14:paraId="651CFB87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Adresse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EA696C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AE0D67" w:rsidRPr="00082BD9" w14:paraId="49F0E3D0" w14:textId="77777777" w:rsidTr="00AE0D67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5C4CEE8A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>, E- Mail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6814C1" w14:textId="77777777" w:rsidR="00AE0D67" w:rsidRPr="00082BD9" w:rsidRDefault="00AE0D67" w:rsidP="00DC4252">
            <w:pPr>
              <w:tabs>
                <w:tab w:val="left" w:pos="2117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bookmarkEnd w:id="3"/>
            <w:r w:rsidR="00DC4252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DC4252" w:rsidRPr="00082BD9" w14:paraId="4779F71B" w14:textId="77777777" w:rsidTr="00DC4252">
        <w:trPr>
          <w:trHeight w:val="155"/>
        </w:trPr>
        <w:tc>
          <w:tcPr>
            <w:tcW w:w="9639" w:type="dxa"/>
            <w:gridSpan w:val="2"/>
            <w:shd w:val="clear" w:color="auto" w:fill="3B7AB8" w:themeFill="accent1"/>
            <w:vAlign w:val="center"/>
          </w:tcPr>
          <w:p w14:paraId="39608924" w14:textId="77777777" w:rsidR="00DC4252" w:rsidRPr="00082BD9" w:rsidRDefault="00DC4252" w:rsidP="00DC4252">
            <w:pPr>
              <w:rPr>
                <w:rFonts w:cs="Arial"/>
                <w:b/>
                <w:bCs/>
                <w:sz w:val="20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Kontaktdaten Ausbildungsverantwortliche Person</w:t>
            </w:r>
          </w:p>
        </w:tc>
      </w:tr>
      <w:tr w:rsidR="00DC4252" w:rsidRPr="00082BD9" w14:paraId="19565485" w14:textId="77777777" w:rsidTr="00656640">
        <w:tc>
          <w:tcPr>
            <w:tcW w:w="5245" w:type="dxa"/>
            <w:shd w:val="clear" w:color="auto" w:fill="auto"/>
          </w:tcPr>
          <w:p w14:paraId="2D099629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Name, Vorname</w:t>
            </w:r>
          </w:p>
        </w:tc>
        <w:tc>
          <w:tcPr>
            <w:tcW w:w="4394" w:type="dxa"/>
            <w:shd w:val="clear" w:color="auto" w:fill="auto"/>
          </w:tcPr>
          <w:p w14:paraId="63D26415" w14:textId="77777777" w:rsidR="00DC4252" w:rsidRPr="00082BD9" w:rsidRDefault="00DC4252" w:rsidP="00DC4252">
            <w:pPr>
              <w:tabs>
                <w:tab w:val="left" w:pos="2129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6026FFC8" w14:textId="77777777" w:rsidTr="00656640">
        <w:tc>
          <w:tcPr>
            <w:tcW w:w="5245" w:type="dxa"/>
            <w:shd w:val="clear" w:color="auto" w:fill="auto"/>
          </w:tcPr>
          <w:p w14:paraId="1FF53275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Funktion</w:t>
            </w:r>
          </w:p>
        </w:tc>
        <w:tc>
          <w:tcPr>
            <w:tcW w:w="4394" w:type="dxa"/>
            <w:shd w:val="clear" w:color="auto" w:fill="auto"/>
          </w:tcPr>
          <w:p w14:paraId="1C9D7890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018D3121" w14:textId="77777777" w:rsidTr="00656640">
        <w:tc>
          <w:tcPr>
            <w:tcW w:w="5245" w:type="dxa"/>
            <w:shd w:val="clear" w:color="auto" w:fill="auto"/>
          </w:tcPr>
          <w:p w14:paraId="532F82D5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Berufspädagogische Ausbildung</w:t>
            </w:r>
          </w:p>
        </w:tc>
        <w:tc>
          <w:tcPr>
            <w:tcW w:w="4394" w:type="dxa"/>
            <w:shd w:val="clear" w:color="auto" w:fill="auto"/>
          </w:tcPr>
          <w:p w14:paraId="60BB03C9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2D01906E" w14:textId="77777777" w:rsidTr="00656640">
        <w:tc>
          <w:tcPr>
            <w:tcW w:w="5245" w:type="dxa"/>
            <w:shd w:val="clear" w:color="auto" w:fill="auto"/>
          </w:tcPr>
          <w:p w14:paraId="20A2832D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Direkte Telefonnummer</w:t>
            </w:r>
          </w:p>
        </w:tc>
        <w:tc>
          <w:tcPr>
            <w:tcW w:w="4394" w:type="dxa"/>
            <w:shd w:val="clear" w:color="auto" w:fill="auto"/>
          </w:tcPr>
          <w:p w14:paraId="158F1411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2F07B06F" w14:textId="77777777" w:rsidTr="00656640">
        <w:tc>
          <w:tcPr>
            <w:tcW w:w="5245" w:type="dxa"/>
            <w:shd w:val="clear" w:color="auto" w:fill="auto"/>
          </w:tcPr>
          <w:p w14:paraId="300E894B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E-Mail</w:t>
            </w:r>
          </w:p>
        </w:tc>
        <w:tc>
          <w:tcPr>
            <w:tcW w:w="4394" w:type="dxa"/>
            <w:shd w:val="clear" w:color="auto" w:fill="auto"/>
          </w:tcPr>
          <w:p w14:paraId="38B5BC5B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DC4252" w:rsidRPr="00082BD9" w14:paraId="3F107A18" w14:textId="77777777" w:rsidTr="00DC4252">
        <w:tc>
          <w:tcPr>
            <w:tcW w:w="9639" w:type="dxa"/>
            <w:gridSpan w:val="2"/>
            <w:shd w:val="clear" w:color="auto" w:fill="3B7AB8" w:themeFill="accent1"/>
          </w:tcPr>
          <w:p w14:paraId="55086B7D" w14:textId="77777777" w:rsidR="00DC4252" w:rsidRPr="00DC4252" w:rsidRDefault="00DC4252" w:rsidP="00DC425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t>Ausbildungskonzept</w:t>
            </w:r>
          </w:p>
        </w:tc>
      </w:tr>
      <w:tr w:rsidR="00DC4252" w:rsidRPr="00082BD9" w14:paraId="5B70847D" w14:textId="77777777" w:rsidTr="00C910EF"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</w:tcPr>
          <w:p w14:paraId="7628C2D5" w14:textId="77777777" w:rsidR="00DC4252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 xml:space="preserve">Ausbildungskonzept </w:t>
            </w:r>
            <w:r>
              <w:rPr>
                <w:rFonts w:cs="Arial"/>
                <w:sz w:val="20"/>
              </w:rPr>
              <w:t>und Beurteilungsinstrumente nach Vorgaben Rahmenlehrplan</w:t>
            </w:r>
            <w:r w:rsidRPr="00082B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sind erstellt und werden umgesetzt. (bitte beilegen)</w:t>
            </w:r>
          </w:p>
          <w:p w14:paraId="14C75699" w14:textId="77777777" w:rsidR="00DC4252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14:paraId="3E51F0BE" w14:textId="77777777" w:rsidR="00DC4252" w:rsidRDefault="00DC4252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Bildungskonzept</w:t>
            </w:r>
          </w:p>
          <w:p w14:paraId="688D7599" w14:textId="77777777" w:rsidR="00DC4252" w:rsidRDefault="00DC4252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Konzept Geräteprüfung</w:t>
            </w:r>
          </w:p>
          <w:p w14:paraId="15E560DA" w14:textId="77777777" w:rsidR="00DC4252" w:rsidRDefault="00DC4252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Konzept praktische Prüfung (Anästhesie)</w:t>
            </w:r>
          </w:p>
          <w:p w14:paraId="1BC13EC0" w14:textId="77777777" w:rsidR="00DC4252" w:rsidRDefault="00DC4252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Konzept Fallanalyse (Intensiv und Notfall)</w:t>
            </w:r>
          </w:p>
          <w:p w14:paraId="5F90FE06" w14:textId="77777777" w:rsidR="00DC4252" w:rsidRDefault="00DC4252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Bildungsnachweis (Anästhesie)</w:t>
            </w:r>
          </w:p>
          <w:p w14:paraId="586E27CF" w14:textId="77777777" w:rsidR="00DC4252" w:rsidRDefault="00DC4252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Lernbegleitinstrumente </w:t>
            </w:r>
          </w:p>
          <w:p w14:paraId="14FA252A" w14:textId="77777777" w:rsidR="00DC4252" w:rsidRPr="00082BD9" w:rsidRDefault="00DC4252" w:rsidP="00DC4252">
            <w:pPr>
              <w:spacing w:before="60" w:after="60"/>
              <w:rPr>
                <w:rFonts w:cs="Arial"/>
                <w:bCs/>
                <w:sz w:val="20"/>
                <w:u w:val="single"/>
              </w:rPr>
            </w:pPr>
          </w:p>
        </w:tc>
      </w:tr>
      <w:tr w:rsidR="00C910EF" w:rsidRPr="00082BD9" w14:paraId="259D3479" w14:textId="77777777" w:rsidTr="00656640">
        <w:trPr>
          <w:trHeight w:val="361"/>
        </w:trPr>
        <w:tc>
          <w:tcPr>
            <w:tcW w:w="5245" w:type="dxa"/>
            <w:shd w:val="clear" w:color="auto" w:fill="auto"/>
          </w:tcPr>
          <w:p w14:paraId="06978D26" w14:textId="704CE628" w:rsidR="00C910EF" w:rsidRDefault="00601C5E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Die aktuell gültigen </w:t>
            </w:r>
            <w:r w:rsidR="00C910EF">
              <w:rPr>
                <w:rFonts w:cs="Arial"/>
                <w:sz w:val="20"/>
              </w:rPr>
              <w:t>Empfehlungen Lernort Praxis</w:t>
            </w:r>
            <w:r w:rsidR="0065664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der </w:t>
            </w:r>
            <w:r w:rsidR="00656640">
              <w:rPr>
                <w:rFonts w:cs="Arial"/>
                <w:sz w:val="20"/>
              </w:rPr>
              <w:t>Entwicklungskommission AIN</w:t>
            </w:r>
            <w:r w:rsidR="00C910EF">
              <w:rPr>
                <w:rFonts w:cs="Arial"/>
                <w:sz w:val="20"/>
              </w:rPr>
              <w:t xml:space="preserve"> und </w:t>
            </w:r>
            <w:r w:rsidR="00C910EF" w:rsidRPr="00091C97">
              <w:rPr>
                <w:rFonts w:cs="Arial"/>
                <w:sz w:val="20"/>
              </w:rPr>
              <w:t>Rahmenlehrplan</w:t>
            </w:r>
            <w:r w:rsidR="00C910EF">
              <w:rPr>
                <w:rFonts w:cs="Arial"/>
                <w:sz w:val="20"/>
              </w:rPr>
              <w:t xml:space="preserve"> </w:t>
            </w:r>
            <w:r w:rsidR="00656640">
              <w:rPr>
                <w:rFonts w:cs="Arial"/>
                <w:sz w:val="20"/>
              </w:rPr>
              <w:t xml:space="preserve">AIN </w:t>
            </w:r>
            <w:r w:rsidR="00C910EF">
              <w:rPr>
                <w:rFonts w:cs="Arial"/>
                <w:sz w:val="20"/>
              </w:rPr>
              <w:t xml:space="preserve">der </w:t>
            </w:r>
            <w:proofErr w:type="spellStart"/>
            <w:r w:rsidR="00C910EF">
              <w:rPr>
                <w:rFonts w:cs="Arial"/>
                <w:sz w:val="20"/>
              </w:rPr>
              <w:t>OdASanté</w:t>
            </w:r>
            <w:proofErr w:type="spellEnd"/>
            <w:r w:rsidR="00656640">
              <w:rPr>
                <w:rFonts w:cs="Arial"/>
                <w:sz w:val="20"/>
              </w:rPr>
              <w:t xml:space="preserve"> </w:t>
            </w:r>
            <w:r w:rsidR="00C910EF">
              <w:rPr>
                <w:rFonts w:cs="Arial"/>
                <w:sz w:val="20"/>
              </w:rPr>
              <w:t>sind bekannt und werden umgesetzt</w:t>
            </w:r>
            <w:r>
              <w:rPr>
                <w:rFonts w:cs="Arial"/>
                <w:sz w:val="20"/>
              </w:rPr>
              <w:t>.</w:t>
            </w:r>
          </w:p>
          <w:p w14:paraId="7F0EA732" w14:textId="77777777" w:rsidR="00C910EF" w:rsidRPr="00906199" w:rsidRDefault="00C910EF" w:rsidP="00656640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0311270" w14:textId="77777777" w:rsidR="00C910EF" w:rsidRPr="00082BD9" w:rsidRDefault="00C910EF" w:rsidP="00656640">
            <w:pPr>
              <w:spacing w:before="60" w:after="60"/>
              <w:rPr>
                <w:rFonts w:cs="Arial"/>
                <w:bCs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C910EF" w:rsidRPr="00082BD9" w14:paraId="302D319F" w14:textId="77777777" w:rsidTr="00C910EF">
        <w:trPr>
          <w:trHeight w:val="647"/>
        </w:trPr>
        <w:tc>
          <w:tcPr>
            <w:tcW w:w="5245" w:type="dxa"/>
            <w:shd w:val="clear" w:color="auto" w:fill="auto"/>
          </w:tcPr>
          <w:p w14:paraId="1AF2BB15" w14:textId="77777777" w:rsidR="00C910EF" w:rsidRPr="00D15AE3" w:rsidRDefault="00C910EF" w:rsidP="00656640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20"/>
              </w:rPr>
              <w:t>Reglementarische Grundlagen des Bildungsanbieters XUND sind bekannt und werden umgesetzt</w:t>
            </w:r>
          </w:p>
        </w:tc>
        <w:tc>
          <w:tcPr>
            <w:tcW w:w="4394" w:type="dxa"/>
            <w:shd w:val="clear" w:color="auto" w:fill="auto"/>
          </w:tcPr>
          <w:p w14:paraId="6CFFE626" w14:textId="77777777" w:rsidR="00C910EF" w:rsidRPr="00082BD9" w:rsidRDefault="00C910EF" w:rsidP="00656640">
            <w:pPr>
              <w:spacing w:before="60" w:after="60"/>
              <w:rPr>
                <w:rFonts w:cs="Arial"/>
                <w:bCs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</w:tbl>
    <w:p w14:paraId="50D5774E" w14:textId="77777777" w:rsidR="00DC4252" w:rsidRDefault="00DC4252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E0D67" w:rsidRPr="00DC4252" w14:paraId="6FC14E99" w14:textId="77777777" w:rsidTr="00DC4252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B7AB8" w:themeFill="accent1"/>
            <w:vAlign w:val="center"/>
          </w:tcPr>
          <w:p w14:paraId="284EBD4F" w14:textId="77777777" w:rsidR="00AE0D67" w:rsidRPr="00DC4252" w:rsidRDefault="00AE0D67" w:rsidP="00AE0D67">
            <w:pPr>
              <w:rPr>
                <w:rFonts w:cs="Arial"/>
                <w:b/>
                <w:sz w:val="24"/>
                <w:szCs w:val="24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Angaben zu Betriebsstrukturen Anästhesiepflege NDS HF</w:t>
            </w:r>
          </w:p>
        </w:tc>
      </w:tr>
      <w:tr w:rsidR="00AE0D67" w:rsidRPr="00082BD9" w14:paraId="76200DB0" w14:textId="77777777" w:rsidTr="00AE0D67">
        <w:trPr>
          <w:trHeight w:val="23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127AF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Anzahl Anästhesien pro Jahr</w:t>
            </w:r>
          </w:p>
        </w:tc>
        <w:tc>
          <w:tcPr>
            <w:tcW w:w="4394" w:type="dxa"/>
            <w:shd w:val="clear" w:color="auto" w:fill="auto"/>
          </w:tcPr>
          <w:p w14:paraId="6F8C5830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AE0D67" w:rsidRPr="00082BD9" w14:paraId="55E103D3" w14:textId="77777777" w:rsidTr="00AE0D67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46BA1AA3" w14:textId="3104DA84" w:rsidR="00AE0D67" w:rsidRDefault="0016351B" w:rsidP="0016351B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 xml:space="preserve">Der Lernort Praxis </w:t>
            </w:r>
            <w:r>
              <w:rPr>
                <w:rFonts w:cs="Arial"/>
                <w:sz w:val="20"/>
              </w:rPr>
              <w:t xml:space="preserve">entspricht den aktuellen Standards und Empfehlungen der </w:t>
            </w:r>
            <w:r w:rsidR="00E003B5">
              <w:rPr>
                <w:rFonts w:cs="Arial"/>
                <w:sz w:val="20"/>
              </w:rPr>
              <w:t>SSAPM</w:t>
            </w:r>
            <w:r w:rsidR="00AE0D67">
              <w:rPr>
                <w:rFonts w:cs="Arial"/>
                <w:sz w:val="20"/>
              </w:rPr>
              <w:t>-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6C9CC93C" w14:textId="77777777" w:rsidR="00AE0D67" w:rsidRPr="00082BD9" w:rsidRDefault="00AE0D67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D2017D" w:rsidRPr="00082BD9" w14:paraId="74BEA329" w14:textId="77777777" w:rsidTr="00AE0D67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345C8766" w14:textId="77777777" w:rsidR="00D2017D" w:rsidRDefault="00D2017D" w:rsidP="00D2017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Kooperationspartner in der praktischen Ausbildung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5CC33469" w14:textId="77777777" w:rsidR="00D2017D" w:rsidRDefault="00D2017D" w:rsidP="00AE0D67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  <w:p w14:paraId="47BE909D" w14:textId="77777777" w:rsidR="00D2017D" w:rsidRPr="00082BD9" w:rsidRDefault="00D2017D" w:rsidP="00DC42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Kooperationspartner: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 w:rsidR="00302F52">
              <w:rPr>
                <w:rFonts w:cs="Arial"/>
                <w:sz w:val="20"/>
              </w:rPr>
              <w:br/>
            </w:r>
            <w:r w:rsidR="00302F52">
              <w:rPr>
                <w:rFonts w:cs="Arial"/>
                <w:sz w:val="16"/>
              </w:rPr>
              <w:t>(</w:t>
            </w:r>
            <w:r w:rsidRPr="00D2017D">
              <w:rPr>
                <w:rFonts w:cs="Arial"/>
                <w:sz w:val="16"/>
              </w:rPr>
              <w:t>bitte Vertrag beilegen)</w:t>
            </w:r>
          </w:p>
        </w:tc>
      </w:tr>
      <w:tr w:rsidR="00D2017D" w:rsidRPr="00082BD9" w14:paraId="6DC17C99" w14:textId="77777777" w:rsidTr="00AE0D67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50864AB6" w14:textId="77777777" w:rsidR="00D2017D" w:rsidRDefault="00302F52" w:rsidP="00D2017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Verantwortliche Berufsbildende Person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4AED1AD5" w14:textId="77777777" w:rsidR="00302F52" w:rsidRPr="00082BD9" w:rsidRDefault="00302F52" w:rsidP="00302F52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052B3ABE" w14:textId="77777777" w:rsidR="00302F52" w:rsidRPr="00082BD9" w:rsidRDefault="00302F52" w:rsidP="00302F52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66794AEF" w14:textId="77777777" w:rsidR="00D2017D" w:rsidRDefault="00302F52" w:rsidP="00302F52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563CB0B4" w14:textId="77777777" w:rsidR="00E71E54" w:rsidRDefault="00E71E54" w:rsidP="00E71E54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Diplomkopien beilegen von: </w:t>
            </w:r>
          </w:p>
          <w:p w14:paraId="7153C939" w14:textId="77777777" w:rsidR="001A0B0C" w:rsidRPr="00E71E54" w:rsidRDefault="00E71E54" w:rsidP="00E71E54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71E54">
              <w:rPr>
                <w:rFonts w:cs="Arial"/>
                <w:sz w:val="20"/>
              </w:rPr>
              <w:t>Expertin/</w:t>
            </w:r>
            <w:r>
              <w:rPr>
                <w:rFonts w:cs="Arial"/>
                <w:sz w:val="20"/>
              </w:rPr>
              <w:t>Experte NDS HF Anästhesie</w:t>
            </w:r>
          </w:p>
          <w:p w14:paraId="365B75C3" w14:textId="77777777" w:rsidR="00E71E54" w:rsidRDefault="00E71E54" w:rsidP="00E71E54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</w:t>
            </w:r>
            <w:r w:rsidRPr="00E71E54">
              <w:rPr>
                <w:rFonts w:cs="Arial"/>
                <w:sz w:val="20"/>
              </w:rPr>
              <w:t>erufs</w:t>
            </w:r>
            <w:r>
              <w:rPr>
                <w:rFonts w:cs="Arial"/>
                <w:sz w:val="20"/>
              </w:rPr>
              <w:t>päd</w:t>
            </w:r>
            <w:r w:rsidRPr="00E71E54">
              <w:rPr>
                <w:rFonts w:cs="Arial"/>
                <w:sz w:val="20"/>
              </w:rPr>
              <w:t xml:space="preserve">agogische </w:t>
            </w:r>
            <w:r>
              <w:rPr>
                <w:rFonts w:cs="Arial"/>
                <w:sz w:val="20"/>
              </w:rPr>
              <w:t>Ausbildung</w:t>
            </w:r>
          </w:p>
        </w:tc>
      </w:tr>
      <w:tr w:rsidR="00302F52" w:rsidRPr="00082BD9" w14:paraId="1BD99651" w14:textId="77777777" w:rsidTr="00AE0D67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32D5F3B7" w14:textId="77777777" w:rsidR="00302F52" w:rsidRDefault="00302F52" w:rsidP="00D2017D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Abteilungsleitung Pflege Anästhesie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54F39051" w14:textId="77777777" w:rsidR="00302F52" w:rsidRPr="00082BD9" w:rsidRDefault="00302F52" w:rsidP="00302F52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1EF44F4A" w14:textId="77777777" w:rsidR="00302F52" w:rsidRPr="00082BD9" w:rsidRDefault="00302F52" w:rsidP="00302F52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1D9297E3" w14:textId="77777777" w:rsidR="00302F52" w:rsidRDefault="00302F52" w:rsidP="00302F52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302F52" w:rsidRPr="00082BD9" w14:paraId="3879BCE9" w14:textId="77777777" w:rsidTr="0016351B">
        <w:trPr>
          <w:trHeight w:val="36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85368" w14:textId="77777777" w:rsidR="00302F52" w:rsidRDefault="00302F52" w:rsidP="00302F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Für </w:t>
            </w:r>
            <w:proofErr w:type="gramStart"/>
            <w:r>
              <w:rPr>
                <w:rFonts w:cs="Arial"/>
                <w:sz w:val="20"/>
              </w:rPr>
              <w:t>NDS Anästhesie</w:t>
            </w:r>
            <w:proofErr w:type="gramEnd"/>
            <w:r>
              <w:rPr>
                <w:rFonts w:cs="Arial"/>
                <w:sz w:val="20"/>
              </w:rPr>
              <w:t xml:space="preserve"> verantwortlicher Arzt: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E54762E" w14:textId="77777777" w:rsidR="00302F52" w:rsidRPr="00082BD9" w:rsidRDefault="00302F52" w:rsidP="00302F52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59467B6E" w14:textId="77777777" w:rsidR="00302F52" w:rsidRPr="00082BD9" w:rsidRDefault="00302F52" w:rsidP="00302F52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7FFA180E" w14:textId="77777777" w:rsidR="00302F52" w:rsidRDefault="00302F52" w:rsidP="00302F52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7871B5" w:rsidRPr="00082BD9" w14:paraId="401ACF55" w14:textId="77777777" w:rsidTr="0016351B">
        <w:trPr>
          <w:trHeight w:val="36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0F8CF" w14:textId="77777777" w:rsidR="007871B5" w:rsidRDefault="007871B5" w:rsidP="00302F5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Vorgesehen Anzahl Studierende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65DF97" w14:textId="77777777" w:rsidR="007871B5" w:rsidRDefault="007871B5" w:rsidP="007871B5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="00656640">
              <w:rPr>
                <w:rFonts w:cs="Arial"/>
                <w:sz w:val="20"/>
              </w:rPr>
              <w:t xml:space="preserve">Frühling </w:t>
            </w:r>
            <w:r w:rsidR="00656640">
              <w:rPr>
                <w:rFonts w:cs="Arial"/>
                <w:sz w:val="20"/>
              </w:rPr>
              <w:tab/>
            </w:r>
            <w:r w:rsidR="00656640"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40"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="00656640" w:rsidRPr="00082BD9">
              <w:rPr>
                <w:rFonts w:cs="Arial"/>
                <w:sz w:val="20"/>
              </w:rPr>
              <w:fldChar w:fldCharType="end"/>
            </w:r>
            <w:r w:rsidR="00656640">
              <w:rPr>
                <w:rFonts w:cs="Arial"/>
                <w:sz w:val="20"/>
              </w:rPr>
              <w:t xml:space="preserve"> jährlich/ </w:t>
            </w:r>
            <w:r w:rsidR="00656640"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40"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="00656640" w:rsidRPr="00082BD9">
              <w:rPr>
                <w:rFonts w:cs="Arial"/>
                <w:sz w:val="20"/>
              </w:rPr>
              <w:fldChar w:fldCharType="end"/>
            </w:r>
            <w:r w:rsidR="00656640">
              <w:rPr>
                <w:rFonts w:cs="Arial"/>
                <w:sz w:val="20"/>
              </w:rPr>
              <w:t xml:space="preserve"> 2 jährlich</w:t>
            </w:r>
          </w:p>
          <w:p w14:paraId="013F54CA" w14:textId="77777777" w:rsidR="007871B5" w:rsidRDefault="007871B5" w:rsidP="007871B5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 w:rsidR="00656640">
              <w:rPr>
                <w:rFonts w:cs="Arial"/>
                <w:sz w:val="20"/>
              </w:rPr>
              <w:t xml:space="preserve"> Herbst</w:t>
            </w:r>
            <w:r w:rsidR="00656640">
              <w:rPr>
                <w:rFonts w:cs="Arial"/>
                <w:sz w:val="20"/>
              </w:rPr>
              <w:tab/>
            </w:r>
            <w:r w:rsidR="00656640"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40"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="00656640" w:rsidRPr="00082BD9">
              <w:rPr>
                <w:rFonts w:cs="Arial"/>
                <w:sz w:val="20"/>
              </w:rPr>
              <w:fldChar w:fldCharType="end"/>
            </w:r>
            <w:r w:rsidR="00656640">
              <w:rPr>
                <w:rFonts w:cs="Arial"/>
                <w:sz w:val="20"/>
              </w:rPr>
              <w:t xml:space="preserve"> jährlich/ </w:t>
            </w:r>
            <w:r w:rsidR="00656640"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640"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="00656640" w:rsidRPr="00082BD9">
              <w:rPr>
                <w:rFonts w:cs="Arial"/>
                <w:sz w:val="20"/>
              </w:rPr>
              <w:fldChar w:fldCharType="end"/>
            </w:r>
            <w:r w:rsidR="00656640">
              <w:rPr>
                <w:rFonts w:cs="Arial"/>
                <w:sz w:val="20"/>
              </w:rPr>
              <w:t xml:space="preserve"> 2</w:t>
            </w:r>
            <w:r w:rsidR="00475494">
              <w:rPr>
                <w:rFonts w:cs="Arial"/>
                <w:sz w:val="20"/>
              </w:rPr>
              <w:t xml:space="preserve"> </w:t>
            </w:r>
            <w:r w:rsidR="00656640">
              <w:rPr>
                <w:rFonts w:cs="Arial"/>
                <w:sz w:val="20"/>
              </w:rPr>
              <w:t>jährlich</w:t>
            </w:r>
          </w:p>
          <w:p w14:paraId="75A46DF2" w14:textId="77777777" w:rsidR="00656640" w:rsidRDefault="00656640" w:rsidP="007871B5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</w:p>
        </w:tc>
      </w:tr>
    </w:tbl>
    <w:p w14:paraId="5F90BCFB" w14:textId="77777777" w:rsidR="0016351B" w:rsidRDefault="0016351B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E0D67" w:rsidRPr="00082BD9" w14:paraId="20F574EF" w14:textId="77777777" w:rsidTr="00DC4252">
        <w:trPr>
          <w:trHeight w:val="33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3B7AB8" w:themeFill="accent1"/>
          </w:tcPr>
          <w:p w14:paraId="4EAEBF80" w14:textId="77777777" w:rsidR="00AE0D67" w:rsidRPr="00DC4252" w:rsidRDefault="00AE0D67" w:rsidP="00AE0D67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Angaben zu Betriebsstrukturen Notfallpflege NDS HF</w:t>
            </w:r>
          </w:p>
        </w:tc>
      </w:tr>
      <w:tr w:rsidR="00E71E54" w:rsidRPr="00082BD9" w14:paraId="69B16640" w14:textId="77777777" w:rsidTr="00AE0D67">
        <w:trPr>
          <w:trHeight w:val="74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93A9BA" w14:textId="77777777" w:rsidR="00E71E54" w:rsidRPr="00082BD9" w:rsidRDefault="00E71E54" w:rsidP="00E71E54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Anzahl Schockraumplätze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30130" w14:textId="77777777" w:rsidR="00E71E54" w:rsidRPr="00082BD9" w:rsidRDefault="00E71E54" w:rsidP="00E71E54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AE0D67" w:rsidRPr="00082BD9" w14:paraId="6D944782" w14:textId="77777777" w:rsidTr="00AE0D67">
        <w:trPr>
          <w:trHeight w:val="74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ACA0F5" w14:textId="77777777" w:rsidR="00AE0D67" w:rsidRPr="00082BD9" w:rsidRDefault="00AE0D67" w:rsidP="00E71E54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 xml:space="preserve">Die Notfallstation ist räumlich eine </w:t>
            </w:r>
            <w:r>
              <w:rPr>
                <w:rFonts w:cs="Arial"/>
                <w:sz w:val="20"/>
              </w:rPr>
              <w:t>selbstständige</w:t>
            </w:r>
            <w:r w:rsidRPr="00082BD9">
              <w:rPr>
                <w:rFonts w:cs="Arial"/>
                <w:sz w:val="20"/>
              </w:rPr>
              <w:t xml:space="preserve"> Einheit.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7AC92" w14:textId="77777777" w:rsidR="00AE0D67" w:rsidRPr="00E71E54" w:rsidRDefault="00AE0D67" w:rsidP="00E71E54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7871B5" w:rsidRPr="00082BD9" w14:paraId="5A1326B6" w14:textId="77777777" w:rsidTr="00AE0D67">
        <w:trPr>
          <w:trHeight w:val="748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884AB3" w14:textId="77777777" w:rsidR="007871B5" w:rsidRPr="00082BD9" w:rsidRDefault="007871B5" w:rsidP="007871B5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Notfallkonsultationen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69443" w14:textId="77777777" w:rsidR="007871B5" w:rsidRPr="00DC4252" w:rsidRDefault="007871B5" w:rsidP="007871B5">
            <w:pPr>
              <w:spacing w:before="60" w:after="60"/>
              <w:rPr>
                <w:rFonts w:cs="Arial"/>
                <w:sz w:val="20"/>
              </w:rPr>
            </w:pPr>
            <w:r w:rsidRPr="00DC4252">
              <w:rPr>
                <w:rFonts w:cs="Arial"/>
                <w:sz w:val="20"/>
              </w:rPr>
              <w:t>&gt; 10'000 Patienten / Jahr</w:t>
            </w:r>
            <w:r w:rsidRPr="00DC4252">
              <w:rPr>
                <w:rFonts w:cs="Arial"/>
                <w:sz w:val="20"/>
              </w:rPr>
              <w:tab/>
            </w:r>
            <w:r w:rsidRPr="00DC4252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6892A315" w14:textId="77777777" w:rsidR="007871B5" w:rsidRPr="00DC4252" w:rsidRDefault="007871B5" w:rsidP="007871B5">
            <w:pPr>
              <w:spacing w:before="60" w:after="60"/>
              <w:rPr>
                <w:rFonts w:cs="Arial"/>
                <w:sz w:val="20"/>
              </w:rPr>
            </w:pPr>
            <w:r w:rsidRPr="00DC4252">
              <w:rPr>
                <w:rFonts w:cs="Arial"/>
                <w:sz w:val="20"/>
              </w:rPr>
              <w:t>&gt;   8'000 Patienten / Jahr</w:t>
            </w:r>
            <w:r w:rsidRPr="00DC4252">
              <w:rPr>
                <w:rFonts w:cs="Arial"/>
                <w:sz w:val="20"/>
              </w:rPr>
              <w:tab/>
            </w:r>
            <w:r w:rsidRPr="00DC4252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5C87472D" w14:textId="77777777" w:rsidR="007871B5" w:rsidRDefault="007871B5" w:rsidP="007871B5">
            <w:pPr>
              <w:spacing w:before="60" w:after="60"/>
              <w:rPr>
                <w:rFonts w:cs="Arial"/>
                <w:sz w:val="20"/>
              </w:rPr>
            </w:pPr>
            <w:r w:rsidRPr="00DC4252">
              <w:rPr>
                <w:rFonts w:cs="Arial"/>
                <w:sz w:val="20"/>
              </w:rPr>
              <w:t>&gt;   6'000 Patienten / Jahr</w:t>
            </w:r>
            <w:r w:rsidRPr="00DC4252">
              <w:rPr>
                <w:rFonts w:cs="Arial"/>
                <w:sz w:val="20"/>
              </w:rPr>
              <w:tab/>
            </w:r>
            <w:r w:rsidRPr="00DC4252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4CC26E6D" w14:textId="77777777" w:rsidR="007871B5" w:rsidRPr="00DC4252" w:rsidRDefault="007871B5" w:rsidP="007871B5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7871B5" w:rsidRPr="00082BD9" w14:paraId="612DCA3C" w14:textId="77777777" w:rsidTr="00AE0D67">
        <w:trPr>
          <w:trHeight w:val="330"/>
        </w:trPr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2BC0E92A" w14:textId="77777777" w:rsidR="007871B5" w:rsidRPr="00082BD9" w:rsidRDefault="007871B5" w:rsidP="00E71E54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Patienten werden nach einem validierten und Evidenz basierten Konzept tragiert.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22BDA9F4" w14:textId="77777777" w:rsidR="007871B5" w:rsidRPr="00082BD9" w:rsidRDefault="007871B5" w:rsidP="00E71E54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E71E54" w:rsidRPr="00082BD9" w14:paraId="4A1A4B49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34B43C69" w14:textId="77777777" w:rsidR="00E71E54" w:rsidRDefault="00E71E54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Kooperationspartner in der praktischen Ausbildung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17E4F1B" w14:textId="77777777" w:rsidR="00E71E54" w:rsidRDefault="00E71E54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  <w:p w14:paraId="65AD72CF" w14:textId="77777777" w:rsidR="00E71E54" w:rsidRPr="00082BD9" w:rsidRDefault="00DC4252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</w:t>
            </w:r>
            <w:r w:rsidR="00E71E54">
              <w:rPr>
                <w:rFonts w:cs="Arial"/>
                <w:sz w:val="20"/>
              </w:rPr>
              <w:t xml:space="preserve">ationspartner: </w:t>
            </w:r>
            <w:r w:rsidR="00E71E54"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E71E54" w:rsidRPr="00082BD9">
              <w:rPr>
                <w:rFonts w:cs="Arial"/>
                <w:sz w:val="20"/>
              </w:rPr>
              <w:instrText xml:space="preserve"> FORMTEXT </w:instrText>
            </w:r>
            <w:r w:rsidR="00E71E54" w:rsidRPr="00082BD9">
              <w:rPr>
                <w:rFonts w:cs="Arial"/>
                <w:sz w:val="20"/>
              </w:rPr>
            </w:r>
            <w:r w:rsidR="00E71E54" w:rsidRPr="00082BD9">
              <w:rPr>
                <w:rFonts w:cs="Arial"/>
                <w:sz w:val="20"/>
              </w:rPr>
              <w:fldChar w:fldCharType="separate"/>
            </w:r>
            <w:r w:rsidR="00E71E54" w:rsidRPr="00082BD9">
              <w:rPr>
                <w:rFonts w:cs="Arial"/>
                <w:noProof/>
                <w:sz w:val="20"/>
              </w:rPr>
              <w:t> </w:t>
            </w:r>
            <w:r w:rsidR="00E71E54" w:rsidRPr="00082BD9">
              <w:rPr>
                <w:rFonts w:cs="Arial"/>
                <w:noProof/>
                <w:sz w:val="20"/>
              </w:rPr>
              <w:t> </w:t>
            </w:r>
            <w:r w:rsidR="00E71E54" w:rsidRPr="00082BD9">
              <w:rPr>
                <w:rFonts w:cs="Arial"/>
                <w:noProof/>
                <w:sz w:val="20"/>
              </w:rPr>
              <w:t> </w:t>
            </w:r>
            <w:r w:rsidR="00E71E54" w:rsidRPr="00082BD9">
              <w:rPr>
                <w:rFonts w:cs="Arial"/>
                <w:noProof/>
                <w:sz w:val="20"/>
              </w:rPr>
              <w:t> </w:t>
            </w:r>
            <w:r w:rsidR="00E71E54" w:rsidRPr="00082BD9">
              <w:rPr>
                <w:rFonts w:cs="Arial"/>
                <w:noProof/>
                <w:sz w:val="20"/>
              </w:rPr>
              <w:t> </w:t>
            </w:r>
            <w:r w:rsidR="00E71E54" w:rsidRPr="00082BD9">
              <w:rPr>
                <w:rFonts w:cs="Arial"/>
                <w:sz w:val="20"/>
              </w:rPr>
              <w:fldChar w:fldCharType="end"/>
            </w:r>
            <w:r w:rsidR="00E71E54">
              <w:rPr>
                <w:rFonts w:cs="Arial"/>
                <w:sz w:val="20"/>
              </w:rPr>
              <w:br/>
            </w:r>
            <w:r w:rsidR="00E71E54">
              <w:rPr>
                <w:rFonts w:cs="Arial"/>
                <w:sz w:val="16"/>
              </w:rPr>
              <w:t>(</w:t>
            </w:r>
            <w:r w:rsidR="00E71E54" w:rsidRPr="00D2017D">
              <w:rPr>
                <w:rFonts w:cs="Arial"/>
                <w:sz w:val="16"/>
              </w:rPr>
              <w:t>bitte Vertrag beilegen)</w:t>
            </w:r>
          </w:p>
        </w:tc>
      </w:tr>
      <w:tr w:rsidR="00E71E54" w:rsidRPr="00082BD9" w14:paraId="07EE6AE3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6DC71DE3" w14:textId="77777777" w:rsidR="00E71E54" w:rsidRDefault="00475494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Verantwortliche b</w:t>
            </w:r>
            <w:r w:rsidR="00E71E54">
              <w:rPr>
                <w:rFonts w:cs="Arial"/>
                <w:sz w:val="20"/>
              </w:rPr>
              <w:t>erufsbildende Person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0AD27CA9" w14:textId="77777777" w:rsidR="00E71E54" w:rsidRPr="00082BD9" w:rsidRDefault="00E71E54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48052826" w14:textId="77777777" w:rsidR="00E71E54" w:rsidRPr="00082BD9" w:rsidRDefault="00E71E54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08E221F5" w14:textId="77777777" w:rsidR="00E71E54" w:rsidRDefault="00E71E54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663D79E9" w14:textId="77777777" w:rsidR="00E71E54" w:rsidRDefault="00E71E54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Diplomkopien beilegen von: </w:t>
            </w:r>
          </w:p>
          <w:p w14:paraId="5F7ACB8A" w14:textId="77777777" w:rsidR="00E71E54" w:rsidRPr="00E71E54" w:rsidRDefault="00E71E54" w:rsidP="00656640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71E54">
              <w:rPr>
                <w:rFonts w:cs="Arial"/>
                <w:sz w:val="20"/>
              </w:rPr>
              <w:t>Expertin/</w:t>
            </w:r>
            <w:r>
              <w:rPr>
                <w:rFonts w:cs="Arial"/>
                <w:sz w:val="20"/>
              </w:rPr>
              <w:t xml:space="preserve">Experte NDS HF </w:t>
            </w:r>
            <w:r w:rsidR="00F03766">
              <w:rPr>
                <w:rFonts w:cs="Arial"/>
                <w:sz w:val="20"/>
              </w:rPr>
              <w:t>Notfallpflege</w:t>
            </w:r>
          </w:p>
          <w:p w14:paraId="04DF5C8E" w14:textId="77777777" w:rsidR="00E71E54" w:rsidRDefault="00E71E54" w:rsidP="00656640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</w:t>
            </w:r>
            <w:r w:rsidRPr="00E71E54">
              <w:rPr>
                <w:rFonts w:cs="Arial"/>
                <w:sz w:val="20"/>
              </w:rPr>
              <w:t>erufs</w:t>
            </w:r>
            <w:r>
              <w:rPr>
                <w:rFonts w:cs="Arial"/>
                <w:sz w:val="20"/>
              </w:rPr>
              <w:t>päd</w:t>
            </w:r>
            <w:r w:rsidRPr="00E71E54">
              <w:rPr>
                <w:rFonts w:cs="Arial"/>
                <w:sz w:val="20"/>
              </w:rPr>
              <w:t xml:space="preserve">agogische </w:t>
            </w:r>
            <w:r>
              <w:rPr>
                <w:rFonts w:cs="Arial"/>
                <w:sz w:val="20"/>
              </w:rPr>
              <w:t>Ausbildung</w:t>
            </w:r>
          </w:p>
        </w:tc>
      </w:tr>
      <w:tr w:rsidR="00E71E54" w:rsidRPr="00082BD9" w14:paraId="5200730B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60873BE3" w14:textId="77777777" w:rsidR="00E71E54" w:rsidRDefault="00E71E54" w:rsidP="007871B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Abteilungsleitung </w:t>
            </w:r>
            <w:r w:rsidR="007871B5">
              <w:rPr>
                <w:rFonts w:cs="Arial"/>
                <w:sz w:val="20"/>
              </w:rPr>
              <w:t>Notfall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3F1160DC" w14:textId="77777777" w:rsidR="00E71E54" w:rsidRPr="00082BD9" w:rsidRDefault="00E71E54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18BDB942" w14:textId="77777777" w:rsidR="00E71E54" w:rsidRPr="00082BD9" w:rsidRDefault="00E71E54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4178CA94" w14:textId="77777777" w:rsidR="00E71E54" w:rsidRDefault="00E71E54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E71E54" w:rsidRPr="00082BD9" w14:paraId="4840E59A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764A60AF" w14:textId="77777777" w:rsidR="00E71E54" w:rsidRDefault="00E71E54" w:rsidP="007871B5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Für </w:t>
            </w:r>
            <w:proofErr w:type="gramStart"/>
            <w:r>
              <w:rPr>
                <w:rFonts w:cs="Arial"/>
                <w:sz w:val="20"/>
              </w:rPr>
              <w:t xml:space="preserve">NDS </w:t>
            </w:r>
            <w:r w:rsidR="007871B5">
              <w:rPr>
                <w:rFonts w:cs="Arial"/>
                <w:sz w:val="20"/>
              </w:rPr>
              <w:t>Notfallpflege</w:t>
            </w:r>
            <w:proofErr w:type="gramEnd"/>
            <w:r>
              <w:rPr>
                <w:rFonts w:cs="Arial"/>
                <w:sz w:val="20"/>
              </w:rPr>
              <w:t xml:space="preserve"> verantwortlicher Arzt: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1E6C04CD" w14:textId="77777777" w:rsidR="00E71E54" w:rsidRPr="00082BD9" w:rsidRDefault="00E71E54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3100DD41" w14:textId="77777777" w:rsidR="00E71E54" w:rsidRPr="00082BD9" w:rsidRDefault="00E71E54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0934C39C" w14:textId="77777777" w:rsidR="00E71E54" w:rsidRDefault="00E71E54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</w:tbl>
    <w:tbl>
      <w:tblPr>
        <w:tblStyle w:val="Tabellenraster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AE0D67" w:rsidRPr="00082BD9" w14:paraId="1B6A546A" w14:textId="77777777" w:rsidTr="0016351B">
        <w:trPr>
          <w:trHeight w:val="285"/>
        </w:trPr>
        <w:tc>
          <w:tcPr>
            <w:tcW w:w="5245" w:type="dxa"/>
            <w:tcBorders>
              <w:right w:val="single" w:sz="4" w:space="0" w:color="auto"/>
            </w:tcBorders>
          </w:tcPr>
          <w:p w14:paraId="7CB52C0B" w14:textId="77777777" w:rsidR="00AE0D67" w:rsidRPr="00082BD9" w:rsidRDefault="00AE0D67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 xml:space="preserve">Der Lernort Praxis </w:t>
            </w:r>
            <w:r w:rsidR="00D2017D">
              <w:rPr>
                <w:rFonts w:cs="Arial"/>
                <w:sz w:val="20"/>
              </w:rPr>
              <w:t>entspricht den aktuellen Standards und Empfehlungen der SGNOR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FCD" w14:textId="77777777" w:rsidR="00AE0D67" w:rsidRPr="00DC4252" w:rsidRDefault="00AE0D67" w:rsidP="00DC4252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</w:tc>
      </w:tr>
      <w:tr w:rsidR="0016351B" w:rsidRPr="00082BD9" w14:paraId="3D088D31" w14:textId="77777777" w:rsidTr="0016351B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5245" w:type="dxa"/>
          </w:tcPr>
          <w:p w14:paraId="59353149" w14:textId="77777777" w:rsidR="0016351B" w:rsidRDefault="0016351B" w:rsidP="00FA332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Vorgesehen Anzahl Studierende </w:t>
            </w:r>
          </w:p>
        </w:tc>
        <w:tc>
          <w:tcPr>
            <w:tcW w:w="4394" w:type="dxa"/>
          </w:tcPr>
          <w:p w14:paraId="68B0A1FF" w14:textId="77777777" w:rsidR="0016351B" w:rsidRDefault="0016351B" w:rsidP="00FA3323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Frühling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jährlich/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 jährlich</w:t>
            </w:r>
          </w:p>
          <w:p w14:paraId="5B43A3BA" w14:textId="77777777" w:rsidR="0016351B" w:rsidRDefault="0016351B" w:rsidP="00FA3323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Herbst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jährlich/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 jährlich</w:t>
            </w:r>
          </w:p>
          <w:p w14:paraId="4CED0C95" w14:textId="77777777" w:rsidR="0016351B" w:rsidRDefault="0016351B" w:rsidP="00FA3323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</w:p>
        </w:tc>
      </w:tr>
    </w:tbl>
    <w:p w14:paraId="0C1D5B35" w14:textId="77777777" w:rsidR="00C910EF" w:rsidRDefault="00C910EF" w:rsidP="00AE0D67">
      <w:pPr>
        <w:rPr>
          <w:rFonts w:cs="Arial"/>
          <w:b/>
          <w:sz w:val="20"/>
        </w:rPr>
      </w:pPr>
    </w:p>
    <w:p w14:paraId="5D40C1E4" w14:textId="77777777" w:rsidR="00C910EF" w:rsidRDefault="00C910EF" w:rsidP="00C910EF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394"/>
      </w:tblGrid>
      <w:tr w:rsidR="00C910EF" w:rsidRPr="00DC4252" w14:paraId="7BD3E708" w14:textId="77777777" w:rsidTr="00656640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3B7AB8" w:themeFill="accent1"/>
            <w:vAlign w:val="center"/>
          </w:tcPr>
          <w:p w14:paraId="185B262A" w14:textId="77777777" w:rsidR="00C910EF" w:rsidRPr="00DC4252" w:rsidRDefault="00C910EF" w:rsidP="0065664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C4252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Angaben zu Betriebsstrukturen Intensivpflege NDS HF</w:t>
            </w:r>
          </w:p>
        </w:tc>
      </w:tr>
      <w:tr w:rsidR="00C910EF" w:rsidRPr="00082BD9" w14:paraId="4DDBF250" w14:textId="77777777" w:rsidTr="00656640">
        <w:trPr>
          <w:trHeight w:val="389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30C94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Welche Disziplinen/Fachbereiche weist die Intensivstation aus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C16482F" w14:textId="77777777" w:rsidR="00C910EF" w:rsidRPr="00082BD9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C910EF" w:rsidRPr="00082BD9" w14:paraId="4F9B1430" w14:textId="77777777" w:rsidTr="00656640">
        <w:trPr>
          <w:trHeight w:val="409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BCC98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t>Anzahl</w:t>
            </w:r>
            <w:r>
              <w:rPr>
                <w:rFonts w:cs="Arial"/>
                <w:sz w:val="20"/>
              </w:rPr>
              <w:t xml:space="preserve"> betriebener</w:t>
            </w:r>
            <w:r w:rsidRPr="00082BD9">
              <w:rPr>
                <w:rFonts w:cs="Arial"/>
                <w:sz w:val="20"/>
              </w:rPr>
              <w:t xml:space="preserve"> Betten auf der/</w:t>
            </w:r>
            <w:proofErr w:type="gramStart"/>
            <w:r w:rsidRPr="00082BD9">
              <w:rPr>
                <w:rFonts w:cs="Arial"/>
                <w:sz w:val="20"/>
              </w:rPr>
              <w:t>den Intensivstation</w:t>
            </w:r>
            <w:proofErr w:type="gramEnd"/>
            <w:r w:rsidRPr="00082BD9">
              <w:rPr>
                <w:rFonts w:cs="Arial"/>
                <w:sz w:val="20"/>
              </w:rPr>
              <w:t>(en):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6149B6A" w14:textId="77777777" w:rsidR="00C910EF" w:rsidRPr="00082BD9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C910EF" w:rsidRPr="00082BD9" w14:paraId="1099F445" w14:textId="77777777" w:rsidTr="00656640">
        <w:trPr>
          <w:trHeight w:val="409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257BF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SGI Anerkennung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6CCF9DA" w14:textId="77777777" w:rsidR="00C910EF" w:rsidRPr="00082BD9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C910EF" w:rsidRPr="00082BD9" w14:paraId="40E247A2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7D3CA6E5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Kooperationspartner in der praktischen Ausbildung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1ADBA95D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ja</w:t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 w:rsidRPr="00082BD9">
              <w:rPr>
                <w:rFonts w:cs="Arial"/>
                <w:sz w:val="20"/>
              </w:rPr>
              <w:t xml:space="preserve"> nein</w:t>
            </w:r>
          </w:p>
          <w:p w14:paraId="77FD0629" w14:textId="77777777" w:rsidR="00C910EF" w:rsidRPr="00082BD9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Kooperationspartner: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16"/>
              </w:rPr>
              <w:t>(</w:t>
            </w:r>
            <w:r w:rsidRPr="00D2017D">
              <w:rPr>
                <w:rFonts w:cs="Arial"/>
                <w:sz w:val="16"/>
              </w:rPr>
              <w:t>bitte Vertrag beilegen)</w:t>
            </w:r>
          </w:p>
        </w:tc>
      </w:tr>
      <w:tr w:rsidR="00C910EF" w14:paraId="2F6E15B6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43E2EBB1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Verantwortliche Berufsbildende Person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7378B6F8" w14:textId="77777777" w:rsidR="00C910EF" w:rsidRPr="00082BD9" w:rsidRDefault="00C910EF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791047D8" w14:textId="77777777" w:rsidR="00C910EF" w:rsidRPr="00082BD9" w:rsidRDefault="00C910EF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00A11E23" w14:textId="77777777" w:rsidR="00C910EF" w:rsidRDefault="00C910EF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400DD126" w14:textId="77777777" w:rsidR="00C910EF" w:rsidRDefault="00C910EF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Diplomkopien beilegen von: </w:t>
            </w:r>
          </w:p>
          <w:p w14:paraId="6D1D6DA1" w14:textId="77777777" w:rsidR="00C910EF" w:rsidRPr="00E71E54" w:rsidRDefault="00C910EF" w:rsidP="00656640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E71E54">
              <w:rPr>
                <w:rFonts w:cs="Arial"/>
                <w:sz w:val="20"/>
              </w:rPr>
              <w:t>Expertin/</w:t>
            </w:r>
            <w:r>
              <w:rPr>
                <w:rFonts w:cs="Arial"/>
                <w:sz w:val="20"/>
              </w:rPr>
              <w:t xml:space="preserve">Experte NDS HF </w:t>
            </w:r>
            <w:r w:rsidR="00F03766">
              <w:rPr>
                <w:rFonts w:cs="Arial"/>
                <w:sz w:val="20"/>
              </w:rPr>
              <w:t>Intensivpflege</w:t>
            </w:r>
          </w:p>
          <w:p w14:paraId="1D03A217" w14:textId="77777777" w:rsidR="00C910EF" w:rsidRDefault="00C910EF" w:rsidP="00656640">
            <w:pPr>
              <w:tabs>
                <w:tab w:val="left" w:pos="4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</w:t>
            </w:r>
            <w:r w:rsidRPr="00E71E54">
              <w:rPr>
                <w:rFonts w:cs="Arial"/>
                <w:sz w:val="20"/>
              </w:rPr>
              <w:t>erufs</w:t>
            </w:r>
            <w:r>
              <w:rPr>
                <w:rFonts w:cs="Arial"/>
                <w:sz w:val="20"/>
              </w:rPr>
              <w:t>päd</w:t>
            </w:r>
            <w:r w:rsidRPr="00E71E54">
              <w:rPr>
                <w:rFonts w:cs="Arial"/>
                <w:sz w:val="20"/>
              </w:rPr>
              <w:t xml:space="preserve">agogische </w:t>
            </w:r>
            <w:r>
              <w:rPr>
                <w:rFonts w:cs="Arial"/>
                <w:sz w:val="20"/>
              </w:rPr>
              <w:t>Ausbildung</w:t>
            </w:r>
          </w:p>
        </w:tc>
      </w:tr>
      <w:tr w:rsidR="00C910EF" w14:paraId="1A7C89E1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2D43BA4A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Abteilungsleitung Intensivpflege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1A4E7430" w14:textId="77777777" w:rsidR="00C910EF" w:rsidRPr="00082BD9" w:rsidRDefault="00C910EF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4ECC1DF8" w14:textId="77777777" w:rsidR="00C910EF" w:rsidRPr="00082BD9" w:rsidRDefault="00C910EF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07A68658" w14:textId="77777777" w:rsidR="00C910EF" w:rsidRDefault="00C910EF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  <w:tr w:rsidR="00C910EF" w14:paraId="1AA1EDFF" w14:textId="77777777" w:rsidTr="00656640">
        <w:trPr>
          <w:trHeight w:val="367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14:paraId="36C24126" w14:textId="77777777" w:rsidR="00C910EF" w:rsidRDefault="00C910EF" w:rsidP="00656640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Für </w:t>
            </w:r>
            <w:proofErr w:type="gramStart"/>
            <w:r>
              <w:rPr>
                <w:rFonts w:cs="Arial"/>
                <w:sz w:val="20"/>
              </w:rPr>
              <w:t>NDS Intensivpflege</w:t>
            </w:r>
            <w:proofErr w:type="gramEnd"/>
            <w:r>
              <w:rPr>
                <w:rFonts w:cs="Arial"/>
                <w:sz w:val="20"/>
              </w:rPr>
              <w:t xml:space="preserve"> verantwortlicher Arzt: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14:paraId="554A226C" w14:textId="77777777" w:rsidR="00C910EF" w:rsidRPr="00082BD9" w:rsidRDefault="00C910EF" w:rsidP="00656640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Name: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 xml:space="preserve">Vorname: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18177E5A" w14:textId="77777777" w:rsidR="00C910EF" w:rsidRPr="00082BD9" w:rsidRDefault="00C910EF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Email</w:t>
            </w:r>
            <w:proofErr w:type="gramEnd"/>
            <w:r>
              <w:rPr>
                <w:rFonts w:cs="Arial"/>
                <w:sz w:val="20"/>
              </w:rPr>
              <w:t xml:space="preserve">: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  <w:p w14:paraId="5856F280" w14:textId="77777777" w:rsidR="00C910EF" w:rsidRDefault="00C910EF" w:rsidP="00656640">
            <w:pPr>
              <w:tabs>
                <w:tab w:val="left" w:pos="747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</w:p>
        </w:tc>
      </w:tr>
    </w:tbl>
    <w:tbl>
      <w:tblPr>
        <w:tblStyle w:val="Tabellenras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16351B" w:rsidRPr="00082BD9" w14:paraId="5A380B0C" w14:textId="77777777" w:rsidTr="00FA3323">
        <w:trPr>
          <w:trHeight w:val="367"/>
        </w:trPr>
        <w:tc>
          <w:tcPr>
            <w:tcW w:w="5245" w:type="dxa"/>
          </w:tcPr>
          <w:p w14:paraId="51340CC7" w14:textId="77777777" w:rsidR="0016351B" w:rsidRDefault="0016351B" w:rsidP="00FA332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Vorgesehen Anzahl Studierende </w:t>
            </w:r>
          </w:p>
        </w:tc>
        <w:tc>
          <w:tcPr>
            <w:tcW w:w="4394" w:type="dxa"/>
          </w:tcPr>
          <w:p w14:paraId="54DB1086" w14:textId="77777777" w:rsidR="0016351B" w:rsidRDefault="0016351B" w:rsidP="00FA3323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Frühling 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jährlich/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 jährlich</w:t>
            </w:r>
          </w:p>
          <w:p w14:paraId="7315C389" w14:textId="77777777" w:rsidR="0016351B" w:rsidRDefault="0016351B" w:rsidP="00FA3323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  <w:r w:rsidRPr="00082BD9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FORMTEXT </w:instrText>
            </w:r>
            <w:r w:rsidRPr="00082BD9">
              <w:rPr>
                <w:rFonts w:cs="Arial"/>
                <w:sz w:val="20"/>
              </w:rPr>
            </w:r>
            <w:r w:rsidRPr="00082BD9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noProof/>
                <w:sz w:val="20"/>
              </w:rPr>
              <w:t> </w:t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Herbst</w:t>
            </w:r>
            <w:r>
              <w:rPr>
                <w:rFonts w:cs="Arial"/>
                <w:sz w:val="20"/>
              </w:rPr>
              <w:tab/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jährlich/ </w:t>
            </w:r>
            <w:r w:rsidRPr="00082BD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BD9">
              <w:rPr>
                <w:rFonts w:cs="Arial"/>
                <w:sz w:val="20"/>
              </w:rPr>
              <w:instrText xml:space="preserve"> FORMCHECKBOX </w:instrText>
            </w:r>
            <w:r w:rsidR="00BF10E7">
              <w:rPr>
                <w:rFonts w:cs="Arial"/>
                <w:sz w:val="20"/>
              </w:rPr>
            </w:r>
            <w:r w:rsidR="00BF10E7">
              <w:rPr>
                <w:rFonts w:cs="Arial"/>
                <w:sz w:val="20"/>
              </w:rPr>
              <w:fldChar w:fldCharType="separate"/>
            </w:r>
            <w:r w:rsidRPr="00082BD9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 jährlich</w:t>
            </w:r>
          </w:p>
          <w:p w14:paraId="24FB5D53" w14:textId="77777777" w:rsidR="0016351B" w:rsidRDefault="0016351B" w:rsidP="00FA3323">
            <w:pPr>
              <w:tabs>
                <w:tab w:val="left" w:pos="747"/>
                <w:tab w:val="left" w:pos="1863"/>
              </w:tabs>
              <w:spacing w:before="60" w:after="60"/>
              <w:rPr>
                <w:rFonts w:cs="Arial"/>
                <w:sz w:val="20"/>
              </w:rPr>
            </w:pPr>
          </w:p>
        </w:tc>
      </w:tr>
    </w:tbl>
    <w:p w14:paraId="330CB9A8" w14:textId="77777777" w:rsidR="00C910EF" w:rsidRDefault="00C910EF" w:rsidP="00AE0D67">
      <w:pPr>
        <w:rPr>
          <w:rFonts w:cs="Arial"/>
          <w:b/>
          <w:sz w:val="20"/>
        </w:rPr>
      </w:pPr>
    </w:p>
    <w:p w14:paraId="0A3B23E6" w14:textId="77777777" w:rsidR="00C910EF" w:rsidRDefault="00C910EF" w:rsidP="00AE0D67">
      <w:pPr>
        <w:rPr>
          <w:rFonts w:cs="Arial"/>
          <w:b/>
          <w:sz w:val="20"/>
        </w:rPr>
      </w:pPr>
    </w:p>
    <w:p w14:paraId="19DCD512" w14:textId="77777777" w:rsidR="00C910EF" w:rsidRDefault="00C910EF" w:rsidP="00AE0D67">
      <w:pPr>
        <w:rPr>
          <w:rFonts w:cs="Arial"/>
          <w:b/>
          <w:sz w:val="20"/>
        </w:rPr>
      </w:pPr>
    </w:p>
    <w:p w14:paraId="47E6D4F4" w14:textId="77777777" w:rsidR="00C910EF" w:rsidRDefault="00C910EF" w:rsidP="00AE0D67">
      <w:pPr>
        <w:rPr>
          <w:rFonts w:cs="Arial"/>
          <w:b/>
          <w:sz w:val="20"/>
        </w:rPr>
      </w:pPr>
    </w:p>
    <w:p w14:paraId="7D845E11" w14:textId="77777777" w:rsidR="00C910EF" w:rsidRDefault="00C910EF" w:rsidP="00AE0D67">
      <w:pPr>
        <w:rPr>
          <w:rFonts w:cs="Arial"/>
          <w:b/>
          <w:sz w:val="20"/>
        </w:rPr>
      </w:pPr>
    </w:p>
    <w:p w14:paraId="5A19B2AD" w14:textId="77777777" w:rsidR="00C910EF" w:rsidRDefault="00C910EF" w:rsidP="00AE0D67">
      <w:pPr>
        <w:rPr>
          <w:rFonts w:cs="Arial"/>
          <w:b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AE0D67" w14:paraId="3883A492" w14:textId="77777777" w:rsidTr="00C910EF">
        <w:tc>
          <w:tcPr>
            <w:tcW w:w="5240" w:type="dxa"/>
          </w:tcPr>
          <w:p w14:paraId="26E88478" w14:textId="77777777" w:rsidR="00AE0D67" w:rsidRPr="001F25B7" w:rsidRDefault="00AE0D67" w:rsidP="00AE0D67">
            <w:pPr>
              <w:rPr>
                <w:rFonts w:cs="Arial"/>
                <w:sz w:val="20"/>
              </w:rPr>
            </w:pPr>
            <w:r w:rsidRPr="001F25B7">
              <w:rPr>
                <w:rFonts w:cs="Arial"/>
                <w:sz w:val="20"/>
              </w:rPr>
              <w:t>Ort</w:t>
            </w:r>
            <w:r w:rsidR="004D628D">
              <w:rPr>
                <w:rFonts w:cs="Arial"/>
                <w:sz w:val="20"/>
              </w:rPr>
              <w:t xml:space="preserve"> und</w:t>
            </w:r>
            <w:r w:rsidRPr="001F25B7">
              <w:rPr>
                <w:rFonts w:cs="Arial"/>
                <w:sz w:val="20"/>
              </w:rPr>
              <w:t xml:space="preserve"> Datum </w:t>
            </w:r>
          </w:p>
          <w:p w14:paraId="412EBF78" w14:textId="77777777" w:rsidR="00AE0D67" w:rsidRPr="001F25B7" w:rsidRDefault="00AE0D67" w:rsidP="00AE0D67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39742A32" w14:textId="77777777" w:rsidR="00AE0D67" w:rsidRDefault="00AE0D67" w:rsidP="00AE0D67">
            <w:pPr>
              <w:rPr>
                <w:rFonts w:cs="Arial"/>
                <w:b/>
                <w:sz w:val="20"/>
              </w:rPr>
            </w:pPr>
          </w:p>
        </w:tc>
      </w:tr>
      <w:tr w:rsidR="00AE0D67" w14:paraId="35F20F8B" w14:textId="77777777" w:rsidTr="00C910EF">
        <w:tc>
          <w:tcPr>
            <w:tcW w:w="5240" w:type="dxa"/>
          </w:tcPr>
          <w:p w14:paraId="2D4D37CD" w14:textId="77777777" w:rsidR="00AE0D67" w:rsidRPr="001F25B7" w:rsidRDefault="00AE0D67" w:rsidP="00AE0D67">
            <w:pPr>
              <w:rPr>
                <w:rFonts w:cs="Arial"/>
                <w:sz w:val="20"/>
              </w:rPr>
            </w:pPr>
            <w:r w:rsidRPr="001F25B7">
              <w:rPr>
                <w:rFonts w:cs="Arial"/>
                <w:sz w:val="20"/>
              </w:rPr>
              <w:t xml:space="preserve">Unterschrift der </w:t>
            </w:r>
            <w:r w:rsidR="004D628D">
              <w:rPr>
                <w:rFonts w:cs="Arial"/>
                <w:sz w:val="20"/>
              </w:rPr>
              <w:t>Ausbildungsverantwortliche</w:t>
            </w:r>
            <w:r w:rsidRPr="001F25B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NDS HF </w:t>
            </w:r>
            <w:r w:rsidR="004D628D">
              <w:rPr>
                <w:rFonts w:cs="Arial"/>
                <w:sz w:val="20"/>
              </w:rPr>
              <w:t>AIN</w:t>
            </w:r>
            <w:r w:rsidRPr="001F25B7">
              <w:rPr>
                <w:rFonts w:cs="Arial"/>
                <w:sz w:val="20"/>
              </w:rPr>
              <w:t xml:space="preserve"> </w:t>
            </w:r>
          </w:p>
          <w:p w14:paraId="0662873F" w14:textId="77777777" w:rsidR="00AE0D67" w:rsidRPr="001F25B7" w:rsidRDefault="00AE0D67" w:rsidP="00AE0D67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0CEB3237" w14:textId="77777777" w:rsidR="00AE0D67" w:rsidRDefault="00AE0D67" w:rsidP="00AE0D67">
            <w:pPr>
              <w:rPr>
                <w:rFonts w:cs="Arial"/>
                <w:b/>
                <w:sz w:val="20"/>
              </w:rPr>
            </w:pPr>
          </w:p>
        </w:tc>
      </w:tr>
    </w:tbl>
    <w:p w14:paraId="224B1DBE" w14:textId="77777777" w:rsidR="00AE0D67" w:rsidRPr="00082BD9" w:rsidRDefault="00AE0D67" w:rsidP="00AE0D67">
      <w:pPr>
        <w:rPr>
          <w:rFonts w:cs="Arial"/>
          <w:b/>
          <w:sz w:val="20"/>
        </w:rPr>
      </w:pPr>
    </w:p>
    <w:p w14:paraId="36C0B81F" w14:textId="77777777" w:rsidR="00AE0D67" w:rsidRPr="004D628D" w:rsidRDefault="00AE0D67" w:rsidP="00AE0D67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4D628D">
        <w:rPr>
          <w:rFonts w:cs="Arial"/>
          <w:bCs/>
          <w:color w:val="000000"/>
          <w:sz w:val="20"/>
        </w:rPr>
        <w:t xml:space="preserve">Dem Gesuch sind </w:t>
      </w:r>
      <w:r w:rsidR="004D628D" w:rsidRPr="004D628D">
        <w:rPr>
          <w:rFonts w:cs="Arial"/>
          <w:bCs/>
          <w:color w:val="000000"/>
          <w:sz w:val="20"/>
        </w:rPr>
        <w:t xml:space="preserve">die im Formular erwähnten </w:t>
      </w:r>
      <w:r w:rsidR="00C910EF">
        <w:rPr>
          <w:rFonts w:cs="Arial"/>
          <w:bCs/>
          <w:color w:val="000000"/>
          <w:sz w:val="20"/>
        </w:rPr>
        <w:t xml:space="preserve">Unterlagen beizulegen und an folgende Adresse zu senden: </w:t>
      </w:r>
    </w:p>
    <w:p w14:paraId="1A645CA6" w14:textId="77777777" w:rsidR="00AE0D67" w:rsidRPr="00141C17" w:rsidRDefault="00AE0D67" w:rsidP="00AE0D67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</w:p>
    <w:p w14:paraId="1743088D" w14:textId="77777777" w:rsidR="004D628D" w:rsidRPr="00082BD9" w:rsidRDefault="004D628D" w:rsidP="004D628D">
      <w:pPr>
        <w:rPr>
          <w:rFonts w:cs="Arial"/>
          <w:sz w:val="20"/>
        </w:rPr>
      </w:pPr>
      <w:r>
        <w:rPr>
          <w:rFonts w:cs="Arial"/>
          <w:sz w:val="20"/>
        </w:rPr>
        <w:t xml:space="preserve">Bildungszentrum XUND </w:t>
      </w:r>
    </w:p>
    <w:p w14:paraId="01ABBE33" w14:textId="77777777" w:rsidR="00AE0D67" w:rsidRDefault="004D628D" w:rsidP="00AE0D67">
      <w:pPr>
        <w:rPr>
          <w:rFonts w:cs="Arial"/>
          <w:sz w:val="20"/>
        </w:rPr>
      </w:pPr>
      <w:r>
        <w:rPr>
          <w:rFonts w:cs="Arial"/>
          <w:sz w:val="20"/>
        </w:rPr>
        <w:t>Adrian Wyss</w:t>
      </w:r>
    </w:p>
    <w:p w14:paraId="34AC6E1D" w14:textId="104AD3C6" w:rsidR="004D628D" w:rsidRDefault="004D628D" w:rsidP="00AE0D67">
      <w:pPr>
        <w:rPr>
          <w:rFonts w:cs="Arial"/>
          <w:sz w:val="20"/>
        </w:rPr>
      </w:pPr>
      <w:r>
        <w:rPr>
          <w:rFonts w:cs="Arial"/>
          <w:sz w:val="20"/>
        </w:rPr>
        <w:t>Bereichsleiter Weiterbildung</w:t>
      </w:r>
      <w:r w:rsidR="00601C5E">
        <w:rPr>
          <w:rFonts w:cs="Arial"/>
          <w:sz w:val="20"/>
        </w:rPr>
        <w:t xml:space="preserve"> &amp; Entwicklung</w:t>
      </w:r>
    </w:p>
    <w:p w14:paraId="5609223B" w14:textId="4B9660A3" w:rsidR="00AE0D67" w:rsidRPr="00082BD9" w:rsidRDefault="00AE0D67" w:rsidP="00AE0D67">
      <w:pPr>
        <w:rPr>
          <w:rFonts w:cs="Arial"/>
          <w:sz w:val="20"/>
        </w:rPr>
      </w:pPr>
      <w:r w:rsidRPr="00082BD9">
        <w:rPr>
          <w:rFonts w:cs="Arial"/>
          <w:sz w:val="20"/>
        </w:rPr>
        <w:t>Kantonsspital 4</w:t>
      </w:r>
      <w:r w:rsidR="00601C5E">
        <w:rPr>
          <w:rFonts w:cs="Arial"/>
          <w:sz w:val="20"/>
        </w:rPr>
        <w:t>6</w:t>
      </w:r>
    </w:p>
    <w:p w14:paraId="37731E28" w14:textId="77777777" w:rsidR="00AE0D67" w:rsidRDefault="00AE0D67" w:rsidP="00AE0D67">
      <w:pPr>
        <w:rPr>
          <w:rFonts w:cs="Arial"/>
          <w:sz w:val="20"/>
        </w:rPr>
      </w:pPr>
      <w:r w:rsidRPr="00082BD9">
        <w:rPr>
          <w:rFonts w:cs="Arial"/>
          <w:sz w:val="20"/>
        </w:rPr>
        <w:t>6000 Luzern 16</w:t>
      </w:r>
    </w:p>
    <w:sectPr w:rsidR="00AE0D67" w:rsidSect="001D3C3E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850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A93B" w14:textId="77777777" w:rsidR="00656640" w:rsidRDefault="00656640" w:rsidP="00F91D37">
      <w:r>
        <w:separator/>
      </w:r>
    </w:p>
  </w:endnote>
  <w:endnote w:type="continuationSeparator" w:id="0">
    <w:p w14:paraId="2348ECC6" w14:textId="77777777" w:rsidR="00656640" w:rsidRDefault="00656640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ADA8" w14:textId="410BCA62" w:rsidR="00656640" w:rsidRDefault="00656640" w:rsidP="007F561A">
    <w:pPr>
      <w:pStyle w:val="Dateipfad"/>
      <w:rPr>
        <w:rStyle w:val="FuzeileZchn"/>
      </w:rPr>
    </w:pPr>
    <w:r w:rsidRPr="00884633">
      <w:rPr>
        <w:rStyle w:val="FuzeileZchn"/>
      </w:rPr>
      <mc:AlternateContent>
        <mc:Choice Requires="wps">
          <w:drawing>
            <wp:anchor distT="45720" distB="45720" distL="114300" distR="114300" simplePos="0" relativeHeight="251692031" behindDoc="0" locked="0" layoutInCell="1" allowOverlap="1" wp14:anchorId="1102A86D" wp14:editId="2E0423F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871200" cy="622800"/>
              <wp:effectExtent l="0" t="0" r="571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00" cy="62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3FDE9" w14:textId="77777777" w:rsidR="00656640" w:rsidRPr="00E02528" w:rsidRDefault="00656640" w:rsidP="00E02528">
                          <w:pPr>
                            <w:pStyle w:val="Pagina"/>
                          </w:pPr>
                          <w:r w:rsidRPr="00E02528">
                            <w:fldChar w:fldCharType="begin"/>
                          </w:r>
                          <w:r w:rsidRPr="00E02528">
                            <w:instrText xml:space="preserve"> PAGE  \* Arabic  \* MERGEFORMAT </w:instrText>
                          </w:r>
                          <w:r w:rsidRPr="00E02528">
                            <w:fldChar w:fldCharType="separate"/>
                          </w:r>
                          <w:r w:rsidR="00F03766">
                            <w:rPr>
                              <w:noProof/>
                            </w:rPr>
                            <w:t>4</w:t>
                          </w:r>
                          <w:r w:rsidRPr="00E0252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52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3DF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4pt;margin-top:0;width:68.6pt;height:49.05pt;z-index:25169203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" filled="f" stroked="f">
              <v:textbox inset="0,0,0,7mm">
                <w:txbxContent>
                  <w:p w:rsidR="00656640" w:rsidRPr="00E02528" w:rsidRDefault="00656640" w:rsidP="00E02528">
                    <w:pPr>
                      <w:pStyle w:val="Pagina"/>
                    </w:pPr>
                    <w:r w:rsidRPr="00E02528">
                      <w:fldChar w:fldCharType="begin"/>
                    </w:r>
                    <w:r w:rsidRPr="00E02528">
                      <w:instrText xml:space="preserve"> PAGE  \* Arabic  \* MERGEFORMAT </w:instrText>
                    </w:r>
                    <w:r w:rsidRPr="00E02528">
                      <w:fldChar w:fldCharType="separate"/>
                    </w:r>
                    <w:r w:rsidR="00F03766">
                      <w:rPr>
                        <w:noProof/>
                      </w:rPr>
                      <w:t>4</w:t>
                    </w:r>
                    <w:r w:rsidRPr="00E02528"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BF10E7">
      <w:rPr>
        <w:rStyle w:val="FuzeileZchn"/>
      </w:rPr>
      <w:t>Version 1.2</w:t>
    </w:r>
  </w:p>
  <w:p w14:paraId="20A1FA19" w14:textId="77777777" w:rsidR="00656640" w:rsidRPr="00884633" w:rsidRDefault="00656640" w:rsidP="008846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AFF8" w14:textId="77777777" w:rsidR="00656640" w:rsidRPr="00FB388B" w:rsidRDefault="00656640">
    <w:pPr>
      <w:pStyle w:val="Fuzeile"/>
      <w:rPr>
        <w:b/>
      </w:rPr>
    </w:pPr>
    <w:r w:rsidRPr="00FB388B">
      <w:rPr>
        <w:b/>
      </w:rPr>
      <w:t>XUND Bildungszentrum Gesundheit Zentralschweiz</w:t>
    </w:r>
  </w:p>
  <w:p w14:paraId="49FD991B" w14:textId="77777777" w:rsidR="00656640" w:rsidRDefault="00656640">
    <w:pPr>
      <w:pStyle w:val="Fuzeile"/>
    </w:pPr>
    <w:r>
      <mc:AlternateContent>
        <mc:Choice Requires="wpg">
          <w:drawing>
            <wp:anchor distT="0" distB="0" distL="114300" distR="114300" simplePos="0" relativeHeight="251694079" behindDoc="0" locked="0" layoutInCell="1" allowOverlap="1" wp14:anchorId="1F605C25" wp14:editId="4EBBC51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576000" cy="468000"/>
              <wp:effectExtent l="0" t="0" r="0" b="2730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" cy="468000"/>
                        <a:chOff x="0" y="0"/>
                        <a:chExt cx="575945" cy="467818"/>
                      </a:xfrm>
                    </wpg:grpSpPr>
                    <pic:pic xmlns:pic="http://schemas.openxmlformats.org/drawingml/2006/picture">
                      <pic:nvPicPr>
                        <pic:cNvPr id="11" name="Grafik 11">
                          <a:hlinkClick r:id="rId1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143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Rechteck 13"/>
                      <wps:cNvSpPr/>
                      <wps:spPr>
                        <a:xfrm>
                          <a:off x="19736" y="421018"/>
                          <a:ext cx="525600" cy="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355D0" id="Gruppieren 10" o:spid="_x0000_s1026" style="position:absolute;margin-left:-5.85pt;margin-top:0;width:45.35pt;height:36.85pt;z-index:251694079;mso-position-horizontal:right;mso-position-horizontal-relative:margin;mso-position-vertical:bottom;mso-position-vertical-relative:page;mso-width-relative:margin;mso-height-relative:margin" coordsize="5759,46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href="http://www.xund.ch/" style="position:absolute;width:575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" o:button="t">
                <v:fill o:detectmouseclick="t"/>
                <v:imagedata r:id="rId3" o:title=""/>
                <v:path arrowok="t"/>
              </v:shape>
              <v:rect id="Rechteck 13" o:spid="_x0000_s1028" style="position:absolute;left:197;top:4210;width:5256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" filled="f" stroked="f" strokeweight="2pt"/>
              <w10:wrap anchorx="margin" anchory="page"/>
            </v:group>
          </w:pict>
        </mc:Fallback>
      </mc:AlternateContent>
    </w:r>
    <w:r>
      <w:t>Kantonsspital 41  |  6000 Luzern 16</w:t>
    </w:r>
  </w:p>
  <w:p w14:paraId="20E77CBF" w14:textId="77777777" w:rsidR="00656640" w:rsidRDefault="00656640" w:rsidP="00884633">
    <w:pPr>
      <w:pStyle w:val="Fuzeile"/>
    </w:pPr>
    <w:r>
      <w:t xml:space="preserve">041 220 82 82  |  </w:t>
    </w:r>
    <w:hyperlink r:id="rId4" w:history="1">
      <w:r w:rsidRPr="00851ED7">
        <w:rPr>
          <w:rStyle w:val="Hyperlink"/>
          <w:u w:val="none"/>
        </w:rPr>
        <w:t>bildungszentrum@xund.ch</w:t>
      </w:r>
    </w:hyperlink>
  </w:p>
  <w:p w14:paraId="6BA9805A" w14:textId="77777777" w:rsidR="00656640" w:rsidRPr="008F2FD7" w:rsidRDefault="00656640" w:rsidP="00FB38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AD83" w14:textId="77777777" w:rsidR="00656640" w:rsidRDefault="00656640" w:rsidP="00F91D37">
      <w:r>
        <w:separator/>
      </w:r>
    </w:p>
  </w:footnote>
  <w:footnote w:type="continuationSeparator" w:id="0">
    <w:p w14:paraId="1E0C1711" w14:textId="77777777" w:rsidR="00656640" w:rsidRDefault="00656640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BBB3" w14:textId="77777777" w:rsidR="00656640" w:rsidRDefault="00656640" w:rsidP="00170EA9">
    <w:pPr>
      <w:pStyle w:val="KopfzeilePlatzhalter"/>
      <w:spacing w:after="1040"/>
    </w:pPr>
    <w:r>
      <w:drawing>
        <wp:anchor distT="0" distB="0" distL="114300" distR="114300" simplePos="0" relativeHeight="251671550" behindDoc="0" locked="0" layoutInCell="1" allowOverlap="1" wp14:anchorId="6FE436FB" wp14:editId="211E383E">
          <wp:simplePos x="0" y="0"/>
          <wp:positionH relativeFrom="margin">
            <wp:posOffset>0</wp:posOffset>
          </wp:positionH>
          <wp:positionV relativeFrom="page">
            <wp:posOffset>540385</wp:posOffset>
          </wp:positionV>
          <wp:extent cx="2293200" cy="3780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XUND Bildungszentru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F79EC" w14:textId="77777777" w:rsidR="00656640" w:rsidRPr="001E1444" w:rsidRDefault="00656640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5296"/>
    <w:multiLevelType w:val="multilevel"/>
    <w:tmpl w:val="A6BC299A"/>
    <w:numStyleLink w:val="Liste-Bulletpoint"/>
  </w:abstractNum>
  <w:abstractNum w:abstractNumId="11" w15:restartNumberingAfterBreak="0">
    <w:nsid w:val="08455E7F"/>
    <w:multiLevelType w:val="multilevel"/>
    <w:tmpl w:val="AFF28BDC"/>
    <w:numStyleLink w:val="Liste-Aufzhlungen"/>
  </w:abstractNum>
  <w:abstractNum w:abstractNumId="12" w15:restartNumberingAfterBreak="0">
    <w:nsid w:val="138B7263"/>
    <w:multiLevelType w:val="multilevel"/>
    <w:tmpl w:val="EC4805E2"/>
    <w:numStyleLink w:val="Liste-Protokoll"/>
  </w:abstractNum>
  <w:abstractNum w:abstractNumId="13" w15:restartNumberingAfterBreak="0">
    <w:nsid w:val="159A5AC9"/>
    <w:multiLevelType w:val="multilevel"/>
    <w:tmpl w:val="90F6D3D8"/>
    <w:styleLink w:val="1ai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68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400"/>
        </w:tabs>
        <w:ind w:left="3400" w:hanging="68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080"/>
        </w:tabs>
        <w:ind w:left="4080" w:hanging="68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760"/>
        </w:tabs>
        <w:ind w:left="4760" w:hanging="6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124"/>
        </w:tabs>
        <w:ind w:left="6124" w:hanging="684"/>
      </w:pPr>
      <w:rPr>
        <w:rFonts w:ascii="Symbol" w:hAnsi="Symbol" w:hint="default"/>
        <w:color w:val="auto"/>
      </w:rPr>
    </w:lvl>
  </w:abstractNum>
  <w:abstractNum w:abstractNumId="14" w15:restartNumberingAfterBreak="0">
    <w:nsid w:val="1CB33D1F"/>
    <w:multiLevelType w:val="multilevel"/>
    <w:tmpl w:val="AFF28BDC"/>
    <w:styleLink w:val="Liste-Aufzhlungen"/>
    <w:lvl w:ilvl="0">
      <w:start w:val="1"/>
      <w:numFmt w:val="bullet"/>
      <w:pStyle w:val="Aufzhlung1Level"/>
      <w:lvlText w:val="−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Aufzhlung2Level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Aufzhlung3Level"/>
      <w:lvlText w:val="−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pStyle w:val="Aufzhlung4Level"/>
      <w:lvlText w:val="−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1"/>
        </w:tabs>
        <w:ind w:left="1701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−"/>
      <w:lvlJc w:val="left"/>
      <w:pPr>
        <w:tabs>
          <w:tab w:val="num" w:pos="2041"/>
        </w:tabs>
        <w:ind w:left="2041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−"/>
      <w:lvlJc w:val="left"/>
      <w:pPr>
        <w:tabs>
          <w:tab w:val="num" w:pos="2381"/>
        </w:tabs>
        <w:ind w:left="2381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2"/>
        </w:tabs>
        <w:ind w:left="2722" w:hanging="341"/>
      </w:pPr>
      <w:rPr>
        <w:rFonts w:ascii="Arial" w:hAnsi="Arial" w:hint="default"/>
        <w:color w:val="auto"/>
      </w:rPr>
    </w:lvl>
    <w:lvl w:ilvl="8">
      <w:start w:val="1"/>
      <w:numFmt w:val="bullet"/>
      <w:lvlText w:val="−"/>
      <w:lvlJc w:val="left"/>
      <w:pPr>
        <w:tabs>
          <w:tab w:val="num" w:pos="3062"/>
        </w:tabs>
        <w:ind w:left="3062" w:hanging="340"/>
      </w:pPr>
      <w:rPr>
        <w:rFonts w:ascii="Arial" w:hAnsi="Arial" w:hint="default"/>
        <w:color w:val="auto"/>
      </w:rPr>
    </w:lvl>
  </w:abstractNum>
  <w:abstractNum w:abstractNumId="15" w15:restartNumberingAfterBreak="0">
    <w:nsid w:val="1D1F6547"/>
    <w:multiLevelType w:val="multilevel"/>
    <w:tmpl w:val="CB18FF9C"/>
    <w:styleLink w:val="Liste-Nummerierung"/>
    <w:lvl w:ilvl="0">
      <w:start w:val="1"/>
      <w:numFmt w:val="decimal"/>
      <w:pStyle w:val="Nummerierung1Leve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ummerierung2Leve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pStyle w:val="Nummerierung3Leve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1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2AA8"/>
    <w:multiLevelType w:val="multilevel"/>
    <w:tmpl w:val="C2ACFA8E"/>
    <w:styleLink w:val="Liste-Pfeile"/>
    <w:lvl w:ilvl="0">
      <w:start w:val="1"/>
      <w:numFmt w:val="bullet"/>
      <w:pStyle w:val="PfeileLevel1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pStyle w:val="PfeileLevel2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pStyle w:val="PfeileLevel3"/>
      <w:lvlText w:val="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pStyle w:val="PfeileLevel4"/>
      <w:lvlText w:val="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8" w15:restartNumberingAfterBreak="0">
    <w:nsid w:val="26CD44D1"/>
    <w:multiLevelType w:val="multilevel"/>
    <w:tmpl w:val="D82CA5B8"/>
    <w:numStyleLink w:val="Aufzhlung-Protokoll"/>
  </w:abstractNum>
  <w:abstractNum w:abstractNumId="19" w15:restartNumberingAfterBreak="0">
    <w:nsid w:val="291721A1"/>
    <w:multiLevelType w:val="multilevel"/>
    <w:tmpl w:val="A6BC299A"/>
    <w:numStyleLink w:val="Liste-Bulletpoint"/>
  </w:abstractNum>
  <w:abstractNum w:abstractNumId="20" w15:restartNumberingAfterBreak="0">
    <w:nsid w:val="2A7F7B4A"/>
    <w:multiLevelType w:val="hybridMultilevel"/>
    <w:tmpl w:val="31EC80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410099"/>
    <w:multiLevelType w:val="multilevel"/>
    <w:tmpl w:val="9AA88B08"/>
    <w:styleLink w:val="Liste-Alphabetisch"/>
    <w:lvl w:ilvl="0">
      <w:start w:val="1"/>
      <w:numFmt w:val="lowerLetter"/>
      <w:pStyle w:val="alphabetisch1Leve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lphabetisch2Leve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pStyle w:val="alphabetisch3Level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pStyle w:val="alphabetisch4Level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2" w15:restartNumberingAfterBreak="0">
    <w:nsid w:val="2CA9158D"/>
    <w:multiLevelType w:val="multilevel"/>
    <w:tmpl w:val="CEFC567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23" w15:restartNumberingAfterBreak="0">
    <w:nsid w:val="2E13529A"/>
    <w:multiLevelType w:val="multilevel"/>
    <w:tmpl w:val="CEFC5670"/>
    <w:styleLink w:val="11111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24" w15:restartNumberingAfterBreak="0">
    <w:nsid w:val="31250B6D"/>
    <w:multiLevelType w:val="hybridMultilevel"/>
    <w:tmpl w:val="F0127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80302"/>
    <w:multiLevelType w:val="multilevel"/>
    <w:tmpl w:val="A6BC299A"/>
    <w:styleLink w:val="Liste-Bulletpoint"/>
    <w:lvl w:ilvl="0">
      <w:start w:val="1"/>
      <w:numFmt w:val="bullet"/>
      <w:pStyle w:val="Bulletpoints1Leve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pStyle w:val="Bulletpoints2Level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Bulletpoints3Level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bullet"/>
      <w:pStyle w:val="Bulletpoints4Level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Text w:val=""/>
      <w:lvlJc w:val="left"/>
      <w:pPr>
        <w:tabs>
          <w:tab w:val="num" w:pos="2268"/>
        </w:tabs>
        <w:ind w:left="2268" w:hanging="227"/>
      </w:pPr>
      <w:rPr>
        <w:rFonts w:ascii="Symbol" w:hAnsi="Symbol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  <w:color w:val="808080" w:themeColor="background1" w:themeShade="80"/>
      </w:rPr>
    </w:lvl>
  </w:abstractNum>
  <w:abstractNum w:abstractNumId="26" w15:restartNumberingAfterBreak="0">
    <w:nsid w:val="41A7660F"/>
    <w:multiLevelType w:val="multilevel"/>
    <w:tmpl w:val="EC4805E2"/>
    <w:styleLink w:val="Liste-Protokoll"/>
    <w:lvl w:ilvl="0">
      <w:start w:val="1"/>
      <w:numFmt w:val="decimal"/>
      <w:pStyle w:val="Liste-Protokoll1Eben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-Protokoll2Ebene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Liste-Protokoll3Ebene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1440B6"/>
    <w:multiLevelType w:val="multilevel"/>
    <w:tmpl w:val="CB18FF9C"/>
    <w:numStyleLink w:val="Liste-Nummerierung"/>
  </w:abstractNum>
  <w:abstractNum w:abstractNumId="28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14C46"/>
    <w:multiLevelType w:val="hybridMultilevel"/>
    <w:tmpl w:val="E280E8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95640"/>
    <w:multiLevelType w:val="multilevel"/>
    <w:tmpl w:val="D82CA5B8"/>
    <w:styleLink w:val="Aufzhlung-Protokoll"/>
    <w:lvl w:ilvl="0">
      <w:start w:val="1"/>
      <w:numFmt w:val="bullet"/>
      <w:pStyle w:val="Aufzhlung-Protokoll1Ebene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808080" w:themeColor="background1" w:themeShade="80"/>
      </w:rPr>
    </w:lvl>
    <w:lvl w:ilvl="1">
      <w:start w:val="1"/>
      <w:numFmt w:val="bullet"/>
      <w:pStyle w:val="Aufzhlung-Protokoll2Ebene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Aufzhlung-Protokoll3Ebene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bullet"/>
      <w:pStyle w:val="Aufzhlung-Protokoll4Ebene"/>
      <w:lvlText w:val="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  <w:color w:val="808080" w:themeColor="background1" w:themeShade="80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808080" w:themeColor="background1" w:themeShade="80"/>
      </w:rPr>
    </w:lvl>
  </w:abstractNum>
  <w:abstractNum w:abstractNumId="3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C0F71AD"/>
    <w:multiLevelType w:val="multilevel"/>
    <w:tmpl w:val="C2ACFA8E"/>
    <w:numStyleLink w:val="Liste-Pfeile"/>
  </w:abstractNum>
  <w:abstractNum w:abstractNumId="3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DFB6C46"/>
    <w:multiLevelType w:val="hybridMultilevel"/>
    <w:tmpl w:val="2E9EE52A"/>
    <w:lvl w:ilvl="0" w:tplc="3F88996A">
      <w:start w:val="7"/>
      <w:numFmt w:val="bullet"/>
      <w:lvlText w:val=""/>
      <w:lvlJc w:val="left"/>
      <w:pPr>
        <w:ind w:left="720" w:hanging="360"/>
      </w:pPr>
      <w:rPr>
        <w:rFonts w:ascii="Wingdings" w:eastAsia="PMingLiU" w:hAnsi="Wingdings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5722">
    <w:abstractNumId w:val="9"/>
  </w:num>
  <w:num w:numId="2" w16cid:durableId="606079309">
    <w:abstractNumId w:val="7"/>
  </w:num>
  <w:num w:numId="3" w16cid:durableId="1690830486">
    <w:abstractNumId w:val="6"/>
  </w:num>
  <w:num w:numId="4" w16cid:durableId="555554341">
    <w:abstractNumId w:val="5"/>
  </w:num>
  <w:num w:numId="5" w16cid:durableId="1328483838">
    <w:abstractNumId w:val="4"/>
  </w:num>
  <w:num w:numId="6" w16cid:durableId="8992546">
    <w:abstractNumId w:val="8"/>
  </w:num>
  <w:num w:numId="7" w16cid:durableId="1968849624">
    <w:abstractNumId w:val="3"/>
  </w:num>
  <w:num w:numId="8" w16cid:durableId="527765292">
    <w:abstractNumId w:val="2"/>
  </w:num>
  <w:num w:numId="9" w16cid:durableId="1737046001">
    <w:abstractNumId w:val="1"/>
  </w:num>
  <w:num w:numId="10" w16cid:durableId="1451902157">
    <w:abstractNumId w:val="0"/>
  </w:num>
  <w:num w:numId="11" w16cid:durableId="586304156">
    <w:abstractNumId w:val="34"/>
  </w:num>
  <w:num w:numId="12" w16cid:durableId="648750101">
    <w:abstractNumId w:val="32"/>
  </w:num>
  <w:num w:numId="13" w16cid:durableId="268709394">
    <w:abstractNumId w:val="28"/>
  </w:num>
  <w:num w:numId="14" w16cid:durableId="1823540161">
    <w:abstractNumId w:val="37"/>
  </w:num>
  <w:num w:numId="15" w16cid:durableId="1705904313">
    <w:abstractNumId w:val="35"/>
  </w:num>
  <w:num w:numId="16" w16cid:durableId="661197768">
    <w:abstractNumId w:val="16"/>
  </w:num>
  <w:num w:numId="17" w16cid:durableId="70467556">
    <w:abstractNumId w:val="29"/>
  </w:num>
  <w:num w:numId="18" w16cid:durableId="4471189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5647269">
    <w:abstractNumId w:val="23"/>
  </w:num>
  <w:num w:numId="20" w16cid:durableId="697850869">
    <w:abstractNumId w:val="13"/>
  </w:num>
  <w:num w:numId="21" w16cid:durableId="211163015">
    <w:abstractNumId w:val="31"/>
  </w:num>
  <w:num w:numId="22" w16cid:durableId="1846554377">
    <w:abstractNumId w:val="15"/>
  </w:num>
  <w:num w:numId="23" w16cid:durableId="1876234815">
    <w:abstractNumId w:val="22"/>
  </w:num>
  <w:num w:numId="24" w16cid:durableId="221992026">
    <w:abstractNumId w:val="26"/>
  </w:num>
  <w:num w:numId="25" w16cid:durableId="1153259002">
    <w:abstractNumId w:val="12"/>
  </w:num>
  <w:num w:numId="26" w16cid:durableId="1760364926">
    <w:abstractNumId w:val="25"/>
  </w:num>
  <w:num w:numId="27" w16cid:durableId="1098332653">
    <w:abstractNumId w:val="27"/>
  </w:num>
  <w:num w:numId="28" w16cid:durableId="1388458057">
    <w:abstractNumId w:val="18"/>
  </w:num>
  <w:num w:numId="29" w16cid:durableId="1514220605">
    <w:abstractNumId w:val="10"/>
  </w:num>
  <w:num w:numId="30" w16cid:durableId="1095177518">
    <w:abstractNumId w:val="14"/>
  </w:num>
  <w:num w:numId="31" w16cid:durableId="252713480">
    <w:abstractNumId w:val="19"/>
  </w:num>
  <w:num w:numId="32" w16cid:durableId="775294834">
    <w:abstractNumId w:val="11"/>
  </w:num>
  <w:num w:numId="33" w16cid:durableId="810828128">
    <w:abstractNumId w:val="21"/>
  </w:num>
  <w:num w:numId="34" w16cid:durableId="5230528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91640297">
    <w:abstractNumId w:val="17"/>
  </w:num>
  <w:num w:numId="36" w16cid:durableId="2085449357">
    <w:abstractNumId w:val="33"/>
  </w:num>
  <w:num w:numId="37" w16cid:durableId="1066876868">
    <w:abstractNumId w:val="36"/>
  </w:num>
  <w:num w:numId="38" w16cid:durableId="587546786">
    <w:abstractNumId w:val="20"/>
  </w:num>
  <w:num w:numId="39" w16cid:durableId="2061897030">
    <w:abstractNumId w:val="30"/>
  </w:num>
  <w:num w:numId="40" w16cid:durableId="19407195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67"/>
    <w:rsid w:val="00002978"/>
    <w:rsid w:val="0001010F"/>
    <w:rsid w:val="000266B7"/>
    <w:rsid w:val="000409C8"/>
    <w:rsid w:val="00041700"/>
    <w:rsid w:val="00063BC2"/>
    <w:rsid w:val="000701F1"/>
    <w:rsid w:val="00096E8E"/>
    <w:rsid w:val="000A064C"/>
    <w:rsid w:val="000A7432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0200"/>
    <w:rsid w:val="00141528"/>
    <w:rsid w:val="00144122"/>
    <w:rsid w:val="00154677"/>
    <w:rsid w:val="0016351B"/>
    <w:rsid w:val="00167916"/>
    <w:rsid w:val="00170EA9"/>
    <w:rsid w:val="001777B6"/>
    <w:rsid w:val="001A0B0C"/>
    <w:rsid w:val="001D3C3E"/>
    <w:rsid w:val="001E1444"/>
    <w:rsid w:val="001F4A7E"/>
    <w:rsid w:val="001F4B8C"/>
    <w:rsid w:val="0023205B"/>
    <w:rsid w:val="0025644A"/>
    <w:rsid w:val="00267F71"/>
    <w:rsid w:val="00290E37"/>
    <w:rsid w:val="002A0E95"/>
    <w:rsid w:val="002C1826"/>
    <w:rsid w:val="002D38AE"/>
    <w:rsid w:val="002F06AA"/>
    <w:rsid w:val="00302F52"/>
    <w:rsid w:val="0032330D"/>
    <w:rsid w:val="00333A1B"/>
    <w:rsid w:val="003514EE"/>
    <w:rsid w:val="00355F9F"/>
    <w:rsid w:val="00364EE3"/>
    <w:rsid w:val="00367539"/>
    <w:rsid w:val="00375834"/>
    <w:rsid w:val="003F1A56"/>
    <w:rsid w:val="00433002"/>
    <w:rsid w:val="00475494"/>
    <w:rsid w:val="00486DBB"/>
    <w:rsid w:val="00494FD7"/>
    <w:rsid w:val="004A039B"/>
    <w:rsid w:val="004B0FDB"/>
    <w:rsid w:val="004D0F2F"/>
    <w:rsid w:val="004D179F"/>
    <w:rsid w:val="004D2DCA"/>
    <w:rsid w:val="004D628D"/>
    <w:rsid w:val="00500294"/>
    <w:rsid w:val="00526C93"/>
    <w:rsid w:val="00535EA2"/>
    <w:rsid w:val="00591832"/>
    <w:rsid w:val="00592841"/>
    <w:rsid w:val="005B4DEC"/>
    <w:rsid w:val="005E5D77"/>
    <w:rsid w:val="00601C5E"/>
    <w:rsid w:val="006044D5"/>
    <w:rsid w:val="00622FDC"/>
    <w:rsid w:val="00642F26"/>
    <w:rsid w:val="0065274C"/>
    <w:rsid w:val="00656640"/>
    <w:rsid w:val="00677993"/>
    <w:rsid w:val="00686D14"/>
    <w:rsid w:val="00687ED7"/>
    <w:rsid w:val="00693A8C"/>
    <w:rsid w:val="006E0F4E"/>
    <w:rsid w:val="006E1259"/>
    <w:rsid w:val="006F0345"/>
    <w:rsid w:val="006F0469"/>
    <w:rsid w:val="00705076"/>
    <w:rsid w:val="00711147"/>
    <w:rsid w:val="007277E3"/>
    <w:rsid w:val="00731A17"/>
    <w:rsid w:val="00734458"/>
    <w:rsid w:val="007419CF"/>
    <w:rsid w:val="0074487E"/>
    <w:rsid w:val="00774E70"/>
    <w:rsid w:val="007871B5"/>
    <w:rsid w:val="00796CEE"/>
    <w:rsid w:val="007C0B2A"/>
    <w:rsid w:val="007F561A"/>
    <w:rsid w:val="007F7F7E"/>
    <w:rsid w:val="00841B44"/>
    <w:rsid w:val="00851ED7"/>
    <w:rsid w:val="00870017"/>
    <w:rsid w:val="00883CC4"/>
    <w:rsid w:val="00884633"/>
    <w:rsid w:val="008F2FD7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7133D"/>
    <w:rsid w:val="00A76491"/>
    <w:rsid w:val="00AC2D5B"/>
    <w:rsid w:val="00AD36B2"/>
    <w:rsid w:val="00AE0D67"/>
    <w:rsid w:val="00AE5E43"/>
    <w:rsid w:val="00AF47AE"/>
    <w:rsid w:val="00AF7CA8"/>
    <w:rsid w:val="00B32ABB"/>
    <w:rsid w:val="00B32AD4"/>
    <w:rsid w:val="00B41FD3"/>
    <w:rsid w:val="00B51C7F"/>
    <w:rsid w:val="00B5785E"/>
    <w:rsid w:val="00B803E7"/>
    <w:rsid w:val="00BA4DDE"/>
    <w:rsid w:val="00BC655F"/>
    <w:rsid w:val="00BE0DDC"/>
    <w:rsid w:val="00BE6644"/>
    <w:rsid w:val="00BF10E7"/>
    <w:rsid w:val="00C05FAB"/>
    <w:rsid w:val="00C31C52"/>
    <w:rsid w:val="00C51D2F"/>
    <w:rsid w:val="00C87F65"/>
    <w:rsid w:val="00C910EF"/>
    <w:rsid w:val="00CA348A"/>
    <w:rsid w:val="00CA4038"/>
    <w:rsid w:val="00CA6AD3"/>
    <w:rsid w:val="00CB2CE6"/>
    <w:rsid w:val="00CF26A7"/>
    <w:rsid w:val="00CF309D"/>
    <w:rsid w:val="00CF788C"/>
    <w:rsid w:val="00D2017D"/>
    <w:rsid w:val="00D5597A"/>
    <w:rsid w:val="00D61996"/>
    <w:rsid w:val="00D9415C"/>
    <w:rsid w:val="00DB7675"/>
    <w:rsid w:val="00DC4252"/>
    <w:rsid w:val="00DC4B9C"/>
    <w:rsid w:val="00DE227D"/>
    <w:rsid w:val="00E003B5"/>
    <w:rsid w:val="00E02528"/>
    <w:rsid w:val="00E25DCD"/>
    <w:rsid w:val="00E269E1"/>
    <w:rsid w:val="00E45F13"/>
    <w:rsid w:val="00E510BC"/>
    <w:rsid w:val="00E61256"/>
    <w:rsid w:val="00E71E54"/>
    <w:rsid w:val="00E73CB2"/>
    <w:rsid w:val="00E839BA"/>
    <w:rsid w:val="00E852B3"/>
    <w:rsid w:val="00EA59B8"/>
    <w:rsid w:val="00EC2DF9"/>
    <w:rsid w:val="00F016BC"/>
    <w:rsid w:val="00F03766"/>
    <w:rsid w:val="00F03E18"/>
    <w:rsid w:val="00F0660B"/>
    <w:rsid w:val="00F123AE"/>
    <w:rsid w:val="00F46DBC"/>
    <w:rsid w:val="00F52809"/>
    <w:rsid w:val="00F73331"/>
    <w:rsid w:val="00F91D37"/>
    <w:rsid w:val="00FB388B"/>
    <w:rsid w:val="00FE5E6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1CC0FAEA"/>
  <w15:docId w15:val="{C0433EDA-1C59-4277-8C63-55DBAB0F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1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/>
    <w:lsdException w:name="heading 7" w:semiHidden="1" w:uiPriority="21" w:unhideWhenUsed="1"/>
    <w:lsdException w:name="heading 8" w:semiHidden="1" w:uiPriority="21" w:unhideWhenUsed="1"/>
    <w:lsdException w:name="heading 9" w:semiHidden="1" w:uiPriority="2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39" w:unhideWhenUsed="1"/>
    <w:lsdException w:name="caption" w:uiPriority="29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nhideWhenUsed="1"/>
    <w:lsdException w:name="macro" w:semiHidden="1" w:uiPriority="32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iPriority="28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1" w:qFormat="1"/>
    <w:lsdException w:name="Emphasis" w:semiHidden="1" w:uiPriority="34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32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unhideWhenUsed="1"/>
    <w:lsdException w:name="Subtle Reference" w:semiHidden="1" w:qFormat="1"/>
    <w:lsdException w:name="Intense Reference" w:semiHidden="1" w:uiPriority="32" w:unhideWhenUsed="1"/>
    <w:lsdException w:name="Book Title" w:semiHidden="1" w:uiPriority="33"/>
    <w:lsdException w:name="Bibliography" w:semiHidden="1" w:uiPriority="46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E54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aliases w:val="Titel klein"/>
    <w:basedOn w:val="Standard"/>
    <w:next w:val="Standard"/>
    <w:link w:val="berschrift1Zchn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21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21"/>
    <w:unhideWhenUsed/>
    <w:qFormat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21"/>
    <w:unhideWhenUsed/>
    <w:qFormat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21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21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21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21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A7432"/>
    <w:rPr>
      <w:color w:val="3B7AB8" w:themeColor="accent1"/>
      <w:u w:val="single"/>
    </w:rPr>
  </w:style>
  <w:style w:type="paragraph" w:styleId="Kopfzeile">
    <w:name w:val="header"/>
    <w:basedOn w:val="Standard"/>
    <w:link w:val="KopfzeileZchn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32AD4"/>
    <w:rPr>
      <w:noProof/>
      <w:sz w:val="16"/>
      <w:szCs w:val="16"/>
      <w:lang w:eastAsia="de-CH"/>
    </w:rPr>
  </w:style>
  <w:style w:type="paragraph" w:styleId="Fuzeile">
    <w:name w:val="footer"/>
    <w:basedOn w:val="Standard"/>
    <w:link w:val="FuzeileZchn"/>
    <w:rsid w:val="00FB388B"/>
    <w:pPr>
      <w:tabs>
        <w:tab w:val="left" w:pos="4394"/>
        <w:tab w:val="right" w:pos="9354"/>
      </w:tabs>
      <w:spacing w:line="210" w:lineRule="atLeast"/>
    </w:pPr>
    <w:rPr>
      <w:noProof/>
      <w:color w:val="3B7AB8" w:themeColor="accent1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2AD4"/>
    <w:rPr>
      <w:noProof/>
      <w:color w:val="3B7AB8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link w:val="ListenabsatzZchn"/>
    <w:uiPriority w:val="99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Titel klein Zchn"/>
    <w:basedOn w:val="Absatz-Standardschriftart"/>
    <w:link w:val="berschrift1"/>
    <w:uiPriority w:val="9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9"/>
    <w:qFormat/>
    <w:rsid w:val="00170EA9"/>
    <w:pPr>
      <w:spacing w:after="640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9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uiPriority w:val="99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21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1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21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21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21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21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21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20"/>
    <w:qFormat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semiHidden/>
    <w:unhideWhenUsed/>
    <w:rsid w:val="00494FD7"/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4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4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29"/>
    <w:rsid w:val="00DB7675"/>
    <w:pPr>
      <w:spacing w:after="20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Pagina">
    <w:name w:val="Pagina"/>
    <w:basedOn w:val="Standard"/>
    <w:uiPriority w:val="99"/>
    <w:semiHidden/>
    <w:qFormat/>
    <w:rsid w:val="00367539"/>
    <w:pPr>
      <w:spacing w:after="40"/>
      <w:jc w:val="right"/>
    </w:pPr>
    <w:rPr>
      <w:sz w:val="18"/>
      <w:szCs w:val="18"/>
    </w:rPr>
  </w:style>
  <w:style w:type="paragraph" w:customStyle="1" w:styleId="Dateipfad">
    <w:name w:val="Dateipfad"/>
    <w:basedOn w:val="Fuzeile"/>
    <w:uiPriority w:val="99"/>
    <w:semiHidden/>
    <w:qFormat/>
    <w:rsid w:val="00884633"/>
    <w:rPr>
      <w:color w:val="000000" w:themeColor="text1"/>
      <w:sz w:val="13"/>
      <w:szCs w:val="13"/>
    </w:rPr>
  </w:style>
  <w:style w:type="paragraph" w:customStyle="1" w:styleId="KopfzeilePlatzhalter">
    <w:name w:val="Kopfzeile Platzhalter"/>
    <w:basedOn w:val="Kopfzeile"/>
    <w:uiPriority w:val="99"/>
    <w:semiHidden/>
    <w:qFormat/>
    <w:rsid w:val="00170EA9"/>
  </w:style>
  <w:style w:type="numbering" w:styleId="111111">
    <w:name w:val="Outline List 2"/>
    <w:aliases w:val="Liste-Überschriften"/>
    <w:basedOn w:val="KeineListe"/>
    <w:semiHidden/>
    <w:rsid w:val="00AE0D67"/>
    <w:pPr>
      <w:numPr>
        <w:numId w:val="19"/>
      </w:numPr>
    </w:pPr>
  </w:style>
  <w:style w:type="numbering" w:styleId="1ai">
    <w:name w:val="Outline List 1"/>
    <w:aliases w:val="1 / a / i Liste"/>
    <w:basedOn w:val="KeineListe"/>
    <w:semiHidden/>
    <w:rsid w:val="00AE0D67"/>
    <w:pPr>
      <w:numPr>
        <w:numId w:val="20"/>
      </w:numPr>
    </w:pPr>
  </w:style>
  <w:style w:type="paragraph" w:styleId="Aufzhlungszeichen4">
    <w:name w:val="List Bullet 4"/>
    <w:basedOn w:val="Standard"/>
    <w:uiPriority w:val="99"/>
    <w:semiHidden/>
    <w:rsid w:val="00AE0D67"/>
    <w:pPr>
      <w:tabs>
        <w:tab w:val="left" w:pos="680"/>
      </w:tabs>
      <w:spacing w:after="80"/>
      <w:ind w:left="680" w:hanging="680"/>
    </w:pPr>
    <w:rPr>
      <w:rFonts w:asciiTheme="minorHAnsi" w:hAnsiTheme="minorHAnsi" w:cstheme="minorBidi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rsid w:val="00AE0D67"/>
    <w:pPr>
      <w:tabs>
        <w:tab w:val="left" w:pos="1021"/>
      </w:tabs>
      <w:spacing w:after="80"/>
      <w:ind w:left="1020" w:hanging="340"/>
    </w:pPr>
    <w:rPr>
      <w:rFonts w:asciiTheme="minorHAnsi" w:hAnsiTheme="minorHAnsi" w:cstheme="minorBidi"/>
      <w:sz w:val="20"/>
      <w:szCs w:val="22"/>
      <w:lang w:eastAsia="en-US"/>
    </w:rPr>
  </w:style>
  <w:style w:type="paragraph" w:styleId="Blocktext">
    <w:name w:val="Block Text"/>
    <w:basedOn w:val="Standard"/>
    <w:uiPriority w:val="99"/>
    <w:semiHidden/>
    <w:rsid w:val="00AE0D67"/>
    <w:pPr>
      <w:spacing w:after="80"/>
      <w:ind w:left="1440" w:right="1440"/>
    </w:pPr>
    <w:rPr>
      <w:rFonts w:asciiTheme="minorHAnsi" w:hAnsiTheme="minorHAnsi" w:cstheme="minorBidi"/>
      <w:sz w:val="20"/>
      <w:szCs w:val="22"/>
      <w:lang w:eastAsia="en-US"/>
    </w:rPr>
  </w:style>
  <w:style w:type="paragraph" w:styleId="Dokumentstruktur">
    <w:name w:val="Document Map"/>
    <w:basedOn w:val="Standard"/>
    <w:link w:val="DokumentstrukturZchn"/>
    <w:semiHidden/>
    <w:rsid w:val="00AE0D67"/>
    <w:pPr>
      <w:shd w:val="clear" w:color="auto" w:fill="3B7AB8" w:themeFill="accent1"/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E0D67"/>
    <w:rPr>
      <w:rFonts w:eastAsia="Times New Roman"/>
      <w:sz w:val="20"/>
      <w:shd w:val="clear" w:color="auto" w:fill="3B7AB8" w:themeFill="accent1"/>
    </w:rPr>
  </w:style>
  <w:style w:type="character" w:styleId="Hervorhebung">
    <w:name w:val="Emphasis"/>
    <w:basedOn w:val="Absatz-Standardschriftart"/>
    <w:uiPriority w:val="34"/>
    <w:rsid w:val="00AE0D67"/>
    <w:rPr>
      <w:b/>
      <w:iCs/>
      <w:caps/>
      <w:smallCaps w:val="0"/>
    </w:rPr>
  </w:style>
  <w:style w:type="paragraph" w:styleId="HTMLAdresse">
    <w:name w:val="HTML Address"/>
    <w:basedOn w:val="Standard"/>
    <w:link w:val="HTMLAdresseZchn"/>
    <w:uiPriority w:val="99"/>
    <w:semiHidden/>
    <w:rsid w:val="00AE0D67"/>
    <w:pPr>
      <w:spacing w:after="80"/>
    </w:pPr>
    <w:rPr>
      <w:rFonts w:asciiTheme="minorHAnsi" w:hAnsiTheme="minorHAnsi" w:cstheme="minorBidi"/>
      <w:i/>
      <w:iCs/>
      <w:sz w:val="20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D67"/>
    <w:rPr>
      <w:rFonts w:eastAsia="Times New Roman"/>
      <w:i/>
      <w:iCs/>
      <w:sz w:val="20"/>
    </w:rPr>
  </w:style>
  <w:style w:type="character" w:styleId="HTMLAkronym">
    <w:name w:val="HTML Acronym"/>
    <w:basedOn w:val="Absatz-Standardschriftart"/>
    <w:uiPriority w:val="99"/>
    <w:semiHidden/>
    <w:rsid w:val="00AE0D67"/>
  </w:style>
  <w:style w:type="character" w:styleId="HTMLBeispiel">
    <w:name w:val="HTML Sample"/>
    <w:basedOn w:val="Absatz-Standardschriftart"/>
    <w:uiPriority w:val="99"/>
    <w:semiHidden/>
    <w:rsid w:val="00AE0D67"/>
    <w:rPr>
      <w:rFonts w:ascii="Courier New" w:hAnsi="Courier New"/>
    </w:rPr>
  </w:style>
  <w:style w:type="character" w:styleId="HTMLCode">
    <w:name w:val="HTML Code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AE0D6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AE0D67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AE0D6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AE0D67"/>
    <w:pPr>
      <w:spacing w:after="80"/>
    </w:pPr>
    <w:rPr>
      <w:rFonts w:ascii="Courier New" w:hAnsi="Courier New" w:cstheme="minorBidi"/>
      <w:sz w:val="20"/>
      <w:szCs w:val="22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D67"/>
    <w:rPr>
      <w:rFonts w:ascii="Courier New" w:eastAsia="Times New Roman" w:hAnsi="Courier New"/>
      <w:sz w:val="20"/>
    </w:rPr>
  </w:style>
  <w:style w:type="character" w:styleId="HTMLZitat">
    <w:name w:val="HTML Cite"/>
    <w:basedOn w:val="Absatz-Standardschriftart"/>
    <w:uiPriority w:val="99"/>
    <w:semiHidden/>
    <w:rsid w:val="00AE0D67"/>
    <w:rPr>
      <w:i/>
      <w:iCs/>
    </w:rPr>
  </w:style>
  <w:style w:type="paragraph" w:styleId="Index1">
    <w:name w:val="index 1"/>
    <w:basedOn w:val="Standard"/>
    <w:next w:val="Standard"/>
    <w:uiPriority w:val="99"/>
    <w:semiHidden/>
    <w:rsid w:val="00AE0D67"/>
    <w:pPr>
      <w:spacing w:after="80"/>
      <w:ind w:left="18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berschrift">
    <w:name w:val="index heading"/>
    <w:basedOn w:val="Standard"/>
    <w:next w:val="Index1"/>
    <w:uiPriority w:val="39"/>
    <w:semiHidden/>
    <w:rsid w:val="00AE0D67"/>
    <w:pPr>
      <w:spacing w:after="80"/>
    </w:pPr>
    <w:rPr>
      <w:rFonts w:asciiTheme="minorHAnsi" w:hAnsiTheme="minorHAnsi" w:cstheme="minorBidi"/>
      <w:b/>
      <w:bCs/>
      <w:sz w:val="20"/>
      <w:szCs w:val="22"/>
      <w:lang w:eastAsia="en-US"/>
    </w:rPr>
  </w:style>
  <w:style w:type="paragraph" w:styleId="Nachrichtenkopf">
    <w:name w:val="Message Header"/>
    <w:basedOn w:val="Standard"/>
    <w:link w:val="NachrichtenkopfZchn"/>
    <w:uiPriority w:val="99"/>
    <w:semiHidden/>
    <w:rsid w:val="00AE0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80"/>
      <w:ind w:left="1134" w:hanging="1134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D67"/>
    <w:rPr>
      <w:rFonts w:eastAsia="Times New Roman"/>
      <w:sz w:val="24"/>
      <w:shd w:val="pct20" w:color="auto" w:fill="auto"/>
    </w:rPr>
  </w:style>
  <w:style w:type="character" w:styleId="SchwacheHervorhebung">
    <w:name w:val="Subtle Emphasis"/>
    <w:basedOn w:val="Absatz-Standardschriftart"/>
    <w:uiPriority w:val="34"/>
    <w:semiHidden/>
    <w:qFormat/>
    <w:rsid w:val="00AE0D67"/>
    <w:rPr>
      <w:b/>
      <w:iCs/>
      <w:color w:val="auto"/>
    </w:rPr>
  </w:style>
  <w:style w:type="character" w:styleId="SchwacherVerweis">
    <w:name w:val="Subtle Reference"/>
    <w:basedOn w:val="Absatz-Standardschriftart"/>
    <w:uiPriority w:val="99"/>
    <w:semiHidden/>
    <w:qFormat/>
    <w:rsid w:val="00AE0D67"/>
    <w:rPr>
      <w:color w:val="auto"/>
      <w:u w:val="single"/>
    </w:rPr>
  </w:style>
  <w:style w:type="paragraph" w:styleId="StandardWeb">
    <w:name w:val="Normal (Web)"/>
    <w:basedOn w:val="Standard"/>
    <w:uiPriority w:val="99"/>
    <w:semiHidden/>
    <w:rsid w:val="00AE0D67"/>
    <w:pPr>
      <w:spacing w:before="100" w:beforeAutospacing="1" w:after="100" w:afterAutospacing="1"/>
    </w:pPr>
    <w:rPr>
      <w:rFonts w:ascii="Times New Roman" w:hAnsi="Times New Roman" w:cstheme="minorBidi"/>
      <w:sz w:val="24"/>
      <w:szCs w:val="22"/>
    </w:rPr>
  </w:style>
  <w:style w:type="table" w:styleId="Tabelle3D-Effekt1">
    <w:name w:val="Table 3D effects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color w:val="FFFFFF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color w:val="00008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AE0D67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1">
    <w:name w:val="toc 1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before="120" w:after="120" w:line="240" w:lineRule="atLeast"/>
      <w:ind w:left="680" w:right="397" w:hanging="680"/>
    </w:pPr>
    <w:rPr>
      <w:rFonts w:asciiTheme="majorHAnsi" w:hAnsiTheme="majorHAnsi" w:cstheme="minorBidi"/>
      <w:b/>
      <w:szCs w:val="16"/>
      <w:lang w:eastAsia="en-US"/>
    </w:rPr>
  </w:style>
  <w:style w:type="paragraph" w:styleId="Verzeichnis2">
    <w:name w:val="toc 2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after="120"/>
      <w:ind w:left="680" w:right="397" w:hanging="680"/>
      <w:contextualSpacing/>
    </w:pPr>
    <w:rPr>
      <w:rFonts w:asciiTheme="minorHAnsi" w:hAnsiTheme="minorHAnsi" w:cstheme="minorBidi"/>
      <w:sz w:val="20"/>
      <w:szCs w:val="16"/>
      <w:lang w:eastAsia="en-US"/>
    </w:rPr>
  </w:style>
  <w:style w:type="paragraph" w:styleId="Verzeichnis3">
    <w:name w:val="toc 3"/>
    <w:basedOn w:val="Standard"/>
    <w:next w:val="Standard"/>
    <w:uiPriority w:val="39"/>
    <w:semiHidden/>
    <w:rsid w:val="00AE0D67"/>
    <w:pPr>
      <w:tabs>
        <w:tab w:val="left" w:pos="680"/>
        <w:tab w:val="right" w:leader="dot" w:pos="9639"/>
      </w:tabs>
      <w:spacing w:after="80"/>
      <w:ind w:left="680" w:right="397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4">
    <w:name w:val="toc 4"/>
    <w:basedOn w:val="Standard"/>
    <w:next w:val="Standard"/>
    <w:uiPriority w:val="39"/>
    <w:semiHidden/>
    <w:rsid w:val="00AE0D67"/>
    <w:pPr>
      <w:tabs>
        <w:tab w:val="left" w:pos="1701"/>
        <w:tab w:val="right" w:leader="dot" w:pos="9639"/>
      </w:tabs>
      <w:spacing w:after="80"/>
      <w:ind w:left="1701" w:right="397" w:hanging="1021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5">
    <w:name w:val="toc 5"/>
    <w:basedOn w:val="Standard"/>
    <w:next w:val="Standard"/>
    <w:uiPriority w:val="39"/>
    <w:semiHidden/>
    <w:rsid w:val="00AE0D67"/>
    <w:pPr>
      <w:tabs>
        <w:tab w:val="left" w:pos="1701"/>
        <w:tab w:val="right" w:leader="dot" w:pos="9639"/>
      </w:tabs>
      <w:spacing w:after="80"/>
      <w:ind w:left="1701" w:right="397" w:hanging="1021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6">
    <w:name w:val="toc 6"/>
    <w:basedOn w:val="Standard"/>
    <w:next w:val="Standard"/>
    <w:uiPriority w:val="39"/>
    <w:semiHidden/>
    <w:rsid w:val="00AE0D67"/>
    <w:pPr>
      <w:spacing w:after="80"/>
      <w:ind w:left="90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7">
    <w:name w:val="toc 7"/>
    <w:basedOn w:val="Standard"/>
    <w:next w:val="Standard"/>
    <w:uiPriority w:val="39"/>
    <w:semiHidden/>
    <w:rsid w:val="00AE0D67"/>
    <w:pPr>
      <w:spacing w:after="80"/>
      <w:ind w:left="108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8">
    <w:name w:val="toc 8"/>
    <w:basedOn w:val="Standard"/>
    <w:next w:val="Standard"/>
    <w:uiPriority w:val="39"/>
    <w:semiHidden/>
    <w:rsid w:val="00AE0D67"/>
    <w:pPr>
      <w:spacing w:after="80"/>
      <w:ind w:left="1260"/>
    </w:pPr>
    <w:rPr>
      <w:rFonts w:asciiTheme="minorHAnsi" w:hAnsiTheme="minorHAnsi" w:cstheme="minorBidi"/>
      <w:sz w:val="20"/>
      <w:szCs w:val="22"/>
      <w:lang w:eastAsia="en-US"/>
    </w:rPr>
  </w:style>
  <w:style w:type="paragraph" w:styleId="Verzeichnis9">
    <w:name w:val="toc 9"/>
    <w:basedOn w:val="Standard"/>
    <w:next w:val="Standard"/>
    <w:uiPriority w:val="39"/>
    <w:semiHidden/>
    <w:rsid w:val="00AE0D67"/>
    <w:pPr>
      <w:spacing w:after="80"/>
      <w:ind w:left="1440"/>
    </w:pPr>
    <w:rPr>
      <w:rFonts w:asciiTheme="minorHAnsi" w:hAnsiTheme="minorHAnsi" w:cstheme="minorBidi"/>
      <w:sz w:val="20"/>
      <w:szCs w:val="22"/>
      <w:lang w:eastAsia="en-US"/>
    </w:rPr>
  </w:style>
  <w:style w:type="character" w:styleId="IntensiveHervorhebung">
    <w:name w:val="Intense Emphasis"/>
    <w:basedOn w:val="Absatz-Standardschriftart"/>
    <w:uiPriority w:val="34"/>
    <w:rsid w:val="00AE0D67"/>
    <w:rPr>
      <w:b/>
      <w:bCs/>
      <w:iCs/>
      <w:caps w:val="0"/>
      <w:color w:val="auto"/>
      <w:bdr w:val="none" w:sz="0" w:space="0" w:color="auto"/>
      <w:shd w:val="clear" w:color="auto" w:fill="3B7AB8" w:themeFill="accent1"/>
    </w:rPr>
  </w:style>
  <w:style w:type="paragraph" w:styleId="Listenfortsetzung">
    <w:name w:val="List Continue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2">
    <w:name w:val="List Continue 2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Index9">
    <w:name w:val="index 9"/>
    <w:basedOn w:val="Standard"/>
    <w:next w:val="Standard"/>
    <w:uiPriority w:val="99"/>
    <w:semiHidden/>
    <w:rsid w:val="00AE0D67"/>
    <w:pPr>
      <w:ind w:left="162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8">
    <w:name w:val="index 8"/>
    <w:basedOn w:val="Standard"/>
    <w:next w:val="Standard"/>
    <w:uiPriority w:val="99"/>
    <w:semiHidden/>
    <w:rsid w:val="00AE0D67"/>
    <w:pPr>
      <w:ind w:left="144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7">
    <w:name w:val="index 7"/>
    <w:basedOn w:val="Standard"/>
    <w:next w:val="Standard"/>
    <w:uiPriority w:val="99"/>
    <w:semiHidden/>
    <w:rsid w:val="00AE0D67"/>
    <w:pPr>
      <w:ind w:left="126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6">
    <w:name w:val="index 6"/>
    <w:basedOn w:val="Standard"/>
    <w:next w:val="Standard"/>
    <w:uiPriority w:val="99"/>
    <w:semiHidden/>
    <w:rsid w:val="00AE0D67"/>
    <w:pPr>
      <w:ind w:left="108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5">
    <w:name w:val="index 5"/>
    <w:basedOn w:val="Standard"/>
    <w:next w:val="Standard"/>
    <w:uiPriority w:val="99"/>
    <w:semiHidden/>
    <w:rsid w:val="00AE0D67"/>
    <w:pPr>
      <w:ind w:left="90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4">
    <w:name w:val="index 4"/>
    <w:basedOn w:val="Standard"/>
    <w:next w:val="Standard"/>
    <w:uiPriority w:val="99"/>
    <w:semiHidden/>
    <w:rsid w:val="00AE0D67"/>
    <w:pPr>
      <w:ind w:left="72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3">
    <w:name w:val="index 3"/>
    <w:basedOn w:val="Standard"/>
    <w:next w:val="Standard"/>
    <w:uiPriority w:val="99"/>
    <w:semiHidden/>
    <w:rsid w:val="00AE0D67"/>
    <w:pPr>
      <w:ind w:left="540" w:hanging="180"/>
    </w:pPr>
    <w:rPr>
      <w:rFonts w:asciiTheme="minorHAnsi" w:hAnsiTheme="minorHAnsi" w:cstheme="minorBidi"/>
      <w:sz w:val="20"/>
      <w:szCs w:val="22"/>
      <w:lang w:eastAsia="en-US"/>
    </w:rPr>
  </w:style>
  <w:style w:type="paragraph" w:styleId="Index2">
    <w:name w:val="index 2"/>
    <w:basedOn w:val="Standard"/>
    <w:next w:val="Standard"/>
    <w:uiPriority w:val="99"/>
    <w:semiHidden/>
    <w:rsid w:val="00AE0D67"/>
    <w:pPr>
      <w:ind w:left="360" w:hanging="180"/>
    </w:pPr>
    <w:rPr>
      <w:rFonts w:asciiTheme="minorHAnsi" w:hAnsiTheme="minorHAnsi" w:cstheme="minorBidi"/>
      <w:sz w:val="20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E0D67"/>
    <w:rPr>
      <w:color w:val="808080"/>
    </w:rPr>
  </w:style>
  <w:style w:type="paragraph" w:styleId="Makrotext">
    <w:name w:val="macro"/>
    <w:link w:val="MakrotextZchn"/>
    <w:uiPriority w:val="32"/>
    <w:semiHidden/>
    <w:rsid w:val="00AE0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32"/>
    <w:semiHidden/>
    <w:rsid w:val="00AE0D67"/>
    <w:rPr>
      <w:rFonts w:ascii="Courier New" w:eastAsia="Times New Roman" w:hAnsi="Courier New" w:cs="Consolas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rsid w:val="00AE0D67"/>
    <w:pPr>
      <w:tabs>
        <w:tab w:val="right" w:leader="dot" w:pos="9639"/>
      </w:tabs>
      <w:spacing w:line="240" w:lineRule="exact"/>
      <w:ind w:right="397"/>
    </w:pPr>
    <w:rPr>
      <w:rFonts w:asciiTheme="minorHAnsi" w:hAnsiTheme="minorHAnsi"/>
      <w:sz w:val="20"/>
      <w:szCs w:val="24"/>
      <w:lang w:eastAsia="de-DE"/>
    </w:rPr>
  </w:style>
  <w:style w:type="table" w:styleId="HelleListe-Akzent2">
    <w:name w:val="Light List Accent 2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66C2BF" w:themeColor="accent2"/>
        <w:left w:val="single" w:sz="8" w:space="0" w:color="66C2BF" w:themeColor="accent2"/>
        <w:bottom w:val="single" w:sz="8" w:space="0" w:color="66C2BF" w:themeColor="accent2"/>
        <w:right w:val="single" w:sz="8" w:space="0" w:color="66C2BF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  <w:tblStylePr w:type="band1Horz">
      <w:tblPr/>
      <w:tcPr>
        <w:tcBorders>
          <w:top w:val="single" w:sz="8" w:space="0" w:color="66C2BF" w:themeColor="accent2"/>
          <w:left w:val="single" w:sz="8" w:space="0" w:color="66C2BF" w:themeColor="accent2"/>
          <w:bottom w:val="single" w:sz="8" w:space="0" w:color="66C2BF" w:themeColor="accent2"/>
          <w:right w:val="single" w:sz="8" w:space="0" w:color="66C2BF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EB4F59" w:themeColor="accent3"/>
        <w:left w:val="single" w:sz="8" w:space="0" w:color="EB4F59" w:themeColor="accent3"/>
        <w:bottom w:val="single" w:sz="8" w:space="0" w:color="EB4F59" w:themeColor="accent3"/>
        <w:right w:val="single" w:sz="8" w:space="0" w:color="EB4F59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F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  <w:tblStylePr w:type="band1Horz">
      <w:tblPr/>
      <w:tcPr>
        <w:tcBorders>
          <w:top w:val="single" w:sz="8" w:space="0" w:color="EB4F59" w:themeColor="accent3"/>
          <w:left w:val="single" w:sz="8" w:space="0" w:color="EB4F59" w:themeColor="accent3"/>
          <w:bottom w:val="single" w:sz="8" w:space="0" w:color="EB4F59" w:themeColor="accent3"/>
          <w:right w:val="single" w:sz="8" w:space="0" w:color="EB4F59" w:themeColor="accent3"/>
        </w:tcBorders>
      </w:tcPr>
    </w:tblStylePr>
  </w:style>
  <w:style w:type="paragraph" w:styleId="Zitat">
    <w:name w:val="Quote"/>
    <w:basedOn w:val="Standard"/>
    <w:next w:val="Standard"/>
    <w:link w:val="ZitatZchn"/>
    <w:uiPriority w:val="32"/>
    <w:semiHidden/>
    <w:rsid w:val="00AE0D67"/>
    <w:pPr>
      <w:spacing w:after="80"/>
    </w:pPr>
    <w:rPr>
      <w:rFonts w:asciiTheme="minorHAnsi" w:hAnsiTheme="minorHAnsi" w:cstheme="minorBidi"/>
      <w:i/>
      <w:iCs/>
      <w:color w:val="000000" w:themeColor="text1"/>
      <w:sz w:val="20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32"/>
    <w:semiHidden/>
    <w:rsid w:val="00AE0D67"/>
    <w:rPr>
      <w:rFonts w:eastAsia="Times New Roman"/>
      <w:i/>
      <w:iCs/>
      <w:color w:val="000000" w:themeColor="text1"/>
      <w:sz w:val="20"/>
    </w:rPr>
  </w:style>
  <w:style w:type="table" w:styleId="HelleListe-Akzent4">
    <w:name w:val="Light List Accent 4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6C879C" w:themeColor="accent4"/>
        <w:left w:val="single" w:sz="8" w:space="0" w:color="6C879C" w:themeColor="accent4"/>
        <w:bottom w:val="single" w:sz="8" w:space="0" w:color="6C879C" w:themeColor="accent4"/>
        <w:right w:val="single" w:sz="8" w:space="0" w:color="6C879C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879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  <w:tblStylePr w:type="band1Horz">
      <w:tblPr/>
      <w:tcPr>
        <w:tcBorders>
          <w:top w:val="single" w:sz="8" w:space="0" w:color="6C879C" w:themeColor="accent4"/>
          <w:left w:val="single" w:sz="8" w:space="0" w:color="6C879C" w:themeColor="accent4"/>
          <w:bottom w:val="single" w:sz="8" w:space="0" w:color="6C879C" w:themeColor="accent4"/>
          <w:right w:val="single" w:sz="8" w:space="0" w:color="6C879C" w:themeColor="accent4"/>
        </w:tcBorders>
      </w:tcPr>
    </w:tblStylePr>
  </w:style>
  <w:style w:type="numbering" w:customStyle="1" w:styleId="Aufzhlung-Protokoll">
    <w:name w:val="Aufzählung-Protokoll"/>
    <w:uiPriority w:val="99"/>
    <w:rsid w:val="00AE0D67"/>
    <w:pPr>
      <w:numPr>
        <w:numId w:val="21"/>
      </w:numPr>
    </w:pPr>
  </w:style>
  <w:style w:type="numbering" w:customStyle="1" w:styleId="Liste-Nummerierung">
    <w:name w:val="Liste-Nummerierung"/>
    <w:uiPriority w:val="99"/>
    <w:rsid w:val="00AE0D67"/>
    <w:pPr>
      <w:numPr>
        <w:numId w:val="22"/>
      </w:numPr>
    </w:pPr>
  </w:style>
  <w:style w:type="paragraph" w:customStyle="1" w:styleId="Aufzhlung-Protokoll1Ebene">
    <w:name w:val="Aufzählung-Protokoll (1. Ebene)"/>
    <w:basedOn w:val="Listenabsatz"/>
    <w:uiPriority w:val="25"/>
    <w:rsid w:val="00AE0D67"/>
    <w:pPr>
      <w:numPr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2Ebene">
    <w:name w:val="Aufzählung-Protokoll (2. Ebene)"/>
    <w:basedOn w:val="Listenabsatz"/>
    <w:uiPriority w:val="25"/>
    <w:rsid w:val="00AE0D67"/>
    <w:pPr>
      <w:numPr>
        <w:ilvl w:val="1"/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3Ebene">
    <w:name w:val="Aufzählung-Protokoll (3. Ebene)"/>
    <w:basedOn w:val="Listenabsatz"/>
    <w:uiPriority w:val="25"/>
    <w:semiHidden/>
    <w:rsid w:val="00AE0D67"/>
    <w:pPr>
      <w:numPr>
        <w:ilvl w:val="2"/>
        <w:numId w:val="28"/>
      </w:numPr>
      <w:spacing w:after="80"/>
      <w:contextualSpacing w:val="0"/>
    </w:pPr>
    <w:rPr>
      <w:rFonts w:cstheme="minorHAnsi"/>
    </w:rPr>
  </w:style>
  <w:style w:type="paragraph" w:customStyle="1" w:styleId="Aufzhlung-Protokoll4Ebene">
    <w:name w:val="Aufzählung-Protokoll (4. Ebene)"/>
    <w:basedOn w:val="Listenabsatz"/>
    <w:uiPriority w:val="25"/>
    <w:semiHidden/>
    <w:rsid w:val="00AE0D67"/>
    <w:pPr>
      <w:numPr>
        <w:ilvl w:val="3"/>
        <w:numId w:val="28"/>
      </w:numPr>
      <w:spacing w:after="80"/>
      <w:contextualSpacing w:val="0"/>
    </w:pPr>
    <w:rPr>
      <w:rFonts w:cstheme="minorHAnsi"/>
    </w:rPr>
  </w:style>
  <w:style w:type="paragraph" w:customStyle="1" w:styleId="Nummerierung1Level">
    <w:name w:val="Nummerierung (1. Level)"/>
    <w:basedOn w:val="Listenabsatz"/>
    <w:uiPriority w:val="5"/>
    <w:qFormat/>
    <w:rsid w:val="00AE0D67"/>
    <w:pPr>
      <w:numPr>
        <w:numId w:val="27"/>
      </w:numPr>
      <w:spacing w:after="80"/>
      <w:contextualSpacing w:val="0"/>
    </w:pPr>
  </w:style>
  <w:style w:type="paragraph" w:customStyle="1" w:styleId="Nummerierung2Level">
    <w:name w:val="Nummerierung (2. Level)"/>
    <w:basedOn w:val="Listenabsatz"/>
    <w:uiPriority w:val="5"/>
    <w:rsid w:val="00AE0D67"/>
    <w:pPr>
      <w:numPr>
        <w:ilvl w:val="1"/>
        <w:numId w:val="27"/>
      </w:numPr>
      <w:spacing w:after="80"/>
      <w:contextualSpacing w:val="0"/>
    </w:pPr>
  </w:style>
  <w:style w:type="paragraph" w:customStyle="1" w:styleId="Nummerierung3Level">
    <w:name w:val="Nummerierung (3. Level)"/>
    <w:basedOn w:val="Listenabsatz"/>
    <w:uiPriority w:val="5"/>
    <w:semiHidden/>
    <w:rsid w:val="00AE0D67"/>
    <w:pPr>
      <w:numPr>
        <w:ilvl w:val="2"/>
        <w:numId w:val="27"/>
      </w:numPr>
      <w:spacing w:after="80"/>
      <w:contextualSpacing w:val="0"/>
    </w:pPr>
  </w:style>
  <w:style w:type="paragraph" w:styleId="Liste">
    <w:name w:val="List"/>
    <w:basedOn w:val="Standard"/>
    <w:uiPriority w:val="99"/>
    <w:semiHidden/>
    <w:rsid w:val="00AE0D67"/>
    <w:p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table" w:styleId="HelleListe-Akzent5">
    <w:name w:val="Light List Accent 5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8DB4DB" w:themeColor="accent5"/>
        <w:left w:val="single" w:sz="8" w:space="0" w:color="8DB4DB" w:themeColor="accent5"/>
        <w:bottom w:val="single" w:sz="8" w:space="0" w:color="8DB4DB" w:themeColor="accent5"/>
        <w:right w:val="single" w:sz="8" w:space="0" w:color="8DB4DB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4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  <w:tblStylePr w:type="band1Horz">
      <w:tblPr/>
      <w:tcPr>
        <w:tcBorders>
          <w:top w:val="single" w:sz="8" w:space="0" w:color="8DB4DB" w:themeColor="accent5"/>
          <w:left w:val="single" w:sz="8" w:space="0" w:color="8DB4DB" w:themeColor="accent5"/>
          <w:bottom w:val="single" w:sz="8" w:space="0" w:color="8DB4DB" w:themeColor="accent5"/>
          <w:right w:val="single" w:sz="8" w:space="0" w:color="8DB4DB" w:themeColor="accent5"/>
        </w:tcBorders>
      </w:tcPr>
    </w:tblStylePr>
  </w:style>
  <w:style w:type="paragraph" w:styleId="Anrede">
    <w:name w:val="Salutation"/>
    <w:basedOn w:val="Standard"/>
    <w:next w:val="Standard"/>
    <w:link w:val="AnredeZchn"/>
    <w:uiPriority w:val="28"/>
    <w:semiHidden/>
    <w:rsid w:val="00AE0D67"/>
    <w:pPr>
      <w:spacing w:after="26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28"/>
    <w:semiHidden/>
    <w:rsid w:val="00AE0D67"/>
    <w:rPr>
      <w:rFonts w:eastAsia="Times New Roman"/>
      <w:sz w:val="20"/>
    </w:rPr>
  </w:style>
  <w:style w:type="paragraph" w:customStyle="1" w:styleId="BriefAdressblockrechts">
    <w:name w:val="Brief: Adressblock rechts"/>
    <w:basedOn w:val="Standard"/>
    <w:uiPriority w:val="9"/>
    <w:semiHidden/>
    <w:rsid w:val="00AE0D67"/>
    <w:pPr>
      <w:framePr w:w="4649" w:h="1928" w:hRule="exact" w:wrap="notBeside" w:vAnchor="page" w:hAnchor="text" w:xAlign="right" w:y="3687" w:anchorLock="1"/>
      <w:spacing w:line="260" w:lineRule="exact"/>
    </w:pPr>
  </w:style>
  <w:style w:type="character" w:styleId="Seitenzahl">
    <w:name w:val="page number"/>
    <w:basedOn w:val="Absatz-Standardschriftart"/>
    <w:rsid w:val="00AE0D67"/>
    <w:rPr>
      <w:rFonts w:asciiTheme="minorHAnsi" w:hAnsiTheme="minorHAnsi"/>
      <w:b w:val="0"/>
      <w:i w:val="0"/>
      <w:color w:val="auto"/>
      <w:sz w:val="18"/>
    </w:rPr>
  </w:style>
  <w:style w:type="paragraph" w:styleId="Liste2">
    <w:name w:val="List 2"/>
    <w:basedOn w:val="Standard"/>
    <w:uiPriority w:val="99"/>
    <w:semiHidden/>
    <w:rsid w:val="00AE0D67"/>
    <w:pPr>
      <w:spacing w:after="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AE0D67"/>
    <w:pPr>
      <w:spacing w:after="120" w:line="480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D67"/>
    <w:rPr>
      <w:rFonts w:eastAsia="Times New Roman"/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AE0D67"/>
    <w:rPr>
      <w:sz w:val="20"/>
    </w:rPr>
  </w:style>
  <w:style w:type="character" w:customStyle="1" w:styleId="ColorAkzentfarbe1">
    <w:name w:val="Color: Akzentfarbe 1"/>
    <w:basedOn w:val="Absatz-Standardschriftart"/>
    <w:uiPriority w:val="35"/>
    <w:rsid w:val="00AE0D67"/>
    <w:rPr>
      <w:color w:val="3B7AB8" w:themeColor="accent1"/>
      <w:bdr w:val="none" w:sz="0" w:space="0" w:color="auto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E0D67"/>
    <w:pPr>
      <w:spacing w:after="12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D67"/>
    <w:rPr>
      <w:rFonts w:eastAsia="Times New Roman"/>
      <w:sz w:val="20"/>
    </w:rPr>
  </w:style>
  <w:style w:type="paragraph" w:styleId="Textkrper">
    <w:name w:val="Body Text"/>
    <w:basedOn w:val="Standard"/>
    <w:link w:val="TextkrperZchn"/>
    <w:uiPriority w:val="99"/>
    <w:semiHidden/>
    <w:rsid w:val="00AE0D67"/>
    <w:pPr>
      <w:spacing w:after="120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D67"/>
    <w:rPr>
      <w:rFonts w:eastAsia="Times New Roman"/>
      <w:sz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AE0D67"/>
    <w:pPr>
      <w:tabs>
        <w:tab w:val="left" w:pos="680"/>
      </w:tabs>
      <w:spacing w:after="8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D67"/>
    <w:rPr>
      <w:rFonts w:eastAsia="Times New Roman"/>
      <w:sz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AE0D67"/>
    <w:pPr>
      <w:spacing w:after="8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D67"/>
    <w:rPr>
      <w:rFonts w:eastAsia="Times New Roman"/>
      <w:sz w:val="20"/>
    </w:rPr>
  </w:style>
  <w:style w:type="paragraph" w:customStyle="1" w:styleId="Hinweisbox">
    <w:name w:val="Hinweisbox"/>
    <w:basedOn w:val="Standard"/>
    <w:uiPriority w:val="36"/>
    <w:rsid w:val="00AE0D67"/>
    <w:pPr>
      <w:pBdr>
        <w:top w:val="single" w:sz="12" w:space="4" w:color="3B7AB8" w:themeColor="accent1"/>
        <w:bottom w:val="single" w:sz="12" w:space="4" w:color="3B7AB8" w:themeColor="accent1"/>
      </w:pBdr>
      <w:spacing w:after="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3">
    <w:name w:val="List Continue 3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4">
    <w:name w:val="List Continue 4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fortsetzung5">
    <w:name w:val="List Continue 5"/>
    <w:basedOn w:val="Standard"/>
    <w:uiPriority w:val="99"/>
    <w:semiHidden/>
    <w:rsid w:val="00AE0D67"/>
    <w:pPr>
      <w:spacing w:after="80"/>
      <w:ind w:left="1361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">
    <w:name w:val="List Number"/>
    <w:basedOn w:val="Standard"/>
    <w:uiPriority w:val="99"/>
    <w:semiHidden/>
    <w:rsid w:val="00AE0D67"/>
    <w:pPr>
      <w:tabs>
        <w:tab w:val="left" w:pos="680"/>
      </w:tabs>
      <w:spacing w:after="80"/>
      <w:ind w:left="68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2">
    <w:name w:val="List Number 2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3">
    <w:name w:val="List Number 3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4">
    <w:name w:val="List Number 4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Listennummer5">
    <w:name w:val="List Number 5"/>
    <w:basedOn w:val="Standard"/>
    <w:uiPriority w:val="99"/>
    <w:semiHidden/>
    <w:rsid w:val="00AE0D67"/>
    <w:pPr>
      <w:tabs>
        <w:tab w:val="left" w:pos="680"/>
      </w:tabs>
      <w:spacing w:after="80"/>
      <w:ind w:left="1360" w:hanging="680"/>
      <w:contextualSpacing/>
    </w:pPr>
    <w:rPr>
      <w:rFonts w:asciiTheme="minorHAnsi" w:hAnsiTheme="minorHAnsi" w:cstheme="minorBidi"/>
      <w:sz w:val="20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rsid w:val="00AE0D67"/>
    <w:pPr>
      <w:spacing w:after="24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Rechtsgrundlagenverzeichnis">
    <w:name w:val="table of authorities"/>
    <w:basedOn w:val="Abbildungsverzeichnis"/>
    <w:next w:val="Standard"/>
    <w:uiPriority w:val="99"/>
    <w:semiHidden/>
    <w:rsid w:val="00AE0D67"/>
  </w:style>
  <w:style w:type="paragraph" w:customStyle="1" w:styleId="Bulletpoints1Level">
    <w:name w:val="Bulletpoints (1. Level)"/>
    <w:basedOn w:val="Standard"/>
    <w:uiPriority w:val="1"/>
    <w:qFormat/>
    <w:rsid w:val="00AE0D67"/>
    <w:pPr>
      <w:numPr>
        <w:numId w:val="31"/>
      </w:numPr>
      <w:spacing w:after="80"/>
    </w:pPr>
    <w:rPr>
      <w:rFonts w:asciiTheme="minorHAnsi" w:eastAsia="Calibri" w:hAnsiTheme="minorHAnsi" w:cs="Arial"/>
      <w:sz w:val="20"/>
      <w:szCs w:val="22"/>
      <w:lang w:eastAsia="en-US"/>
    </w:rPr>
  </w:style>
  <w:style w:type="paragraph" w:customStyle="1" w:styleId="Abschnittwechsel">
    <w:name w:val="Abschnittwechsel"/>
    <w:basedOn w:val="Standard"/>
    <w:uiPriority w:val="1"/>
    <w:semiHidden/>
    <w:rsid w:val="00AE0D67"/>
    <w:pPr>
      <w:spacing w:line="240" w:lineRule="exact"/>
    </w:pPr>
  </w:style>
  <w:style w:type="character" w:customStyle="1" w:styleId="ColorAkzentfarbe2">
    <w:name w:val="Color: Akzentfarbe 2"/>
    <w:basedOn w:val="Absatz-Standardschriftart"/>
    <w:uiPriority w:val="35"/>
    <w:rsid w:val="00AE0D67"/>
    <w:rPr>
      <w:color w:val="4886C5" w:themeColor="accent5" w:themeShade="BF"/>
    </w:rPr>
  </w:style>
  <w:style w:type="table" w:styleId="HelleSchattierung-Akzent2">
    <w:name w:val="Light Shading Accent 2"/>
    <w:basedOn w:val="NormaleTabelle"/>
    <w:uiPriority w:val="60"/>
    <w:rsid w:val="00AE0D67"/>
    <w:pPr>
      <w:spacing w:after="0" w:line="240" w:lineRule="auto"/>
    </w:pPr>
    <w:rPr>
      <w:rFonts w:eastAsia="Times New Roman"/>
      <w:color w:val="3F9E9A" w:themeColor="accent2" w:themeShade="BF"/>
    </w:rPr>
    <w:tblPr>
      <w:tblStyleRowBandSize w:val="1"/>
      <w:tblStyleColBandSize w:val="1"/>
      <w:tblBorders>
        <w:top w:val="single" w:sz="8" w:space="0" w:color="66C2BF" w:themeColor="accent2"/>
        <w:bottom w:val="single" w:sz="8" w:space="0" w:color="66C2BF" w:themeColor="accent2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nil"/>
          <w:bottom w:val="single" w:sz="8" w:space="0" w:color="66C2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2"/>
          <w:left w:val="nil"/>
          <w:bottom w:val="single" w:sz="8" w:space="0" w:color="66C2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2" w:themeFillTint="3F"/>
      </w:tcPr>
    </w:tblStylePr>
  </w:style>
  <w:style w:type="numbering" w:customStyle="1" w:styleId="Liste-Protokoll">
    <w:name w:val="Liste-Protokoll"/>
    <w:uiPriority w:val="99"/>
    <w:rsid w:val="00AE0D67"/>
    <w:pPr>
      <w:numPr>
        <w:numId w:val="24"/>
      </w:numPr>
    </w:pPr>
  </w:style>
  <w:style w:type="paragraph" w:customStyle="1" w:styleId="Liste-Protokoll1Ebene">
    <w:name w:val="Liste-Protokoll (1. Ebene)"/>
    <w:basedOn w:val="Listenabsatz"/>
    <w:uiPriority w:val="24"/>
    <w:rsid w:val="00AE0D67"/>
    <w:pPr>
      <w:numPr>
        <w:numId w:val="25"/>
      </w:numPr>
      <w:tabs>
        <w:tab w:val="left" w:pos="680"/>
      </w:tabs>
      <w:spacing w:before="120" w:after="120"/>
      <w:contextualSpacing w:val="0"/>
    </w:pPr>
    <w:rPr>
      <w:b/>
    </w:rPr>
  </w:style>
  <w:style w:type="paragraph" w:customStyle="1" w:styleId="Liste-Protokoll2Ebene">
    <w:name w:val="Liste-Protokoll (2. Ebene)"/>
    <w:basedOn w:val="Listenabsatz"/>
    <w:uiPriority w:val="24"/>
    <w:rsid w:val="00AE0D67"/>
    <w:pPr>
      <w:numPr>
        <w:ilvl w:val="1"/>
        <w:numId w:val="25"/>
      </w:numPr>
      <w:tabs>
        <w:tab w:val="left" w:pos="680"/>
      </w:tabs>
      <w:spacing w:after="80"/>
      <w:contextualSpacing w:val="0"/>
    </w:pPr>
  </w:style>
  <w:style w:type="paragraph" w:customStyle="1" w:styleId="Liste-Protokoll3Ebene">
    <w:name w:val="Liste-Protokoll (3. Ebene)"/>
    <w:basedOn w:val="Listenabsatz"/>
    <w:uiPriority w:val="24"/>
    <w:rsid w:val="00AE0D67"/>
    <w:pPr>
      <w:numPr>
        <w:ilvl w:val="2"/>
        <w:numId w:val="25"/>
      </w:numPr>
      <w:tabs>
        <w:tab w:val="left" w:pos="680"/>
      </w:tabs>
      <w:spacing w:after="80"/>
      <w:contextualSpacing w:val="0"/>
    </w:pPr>
  </w:style>
  <w:style w:type="numbering" w:customStyle="1" w:styleId="Liste-Bulletpoint">
    <w:name w:val="Liste-Bulletpoint"/>
    <w:basedOn w:val="KeineListe"/>
    <w:uiPriority w:val="99"/>
    <w:rsid w:val="00AE0D67"/>
    <w:pPr>
      <w:numPr>
        <w:numId w:val="26"/>
      </w:numPr>
    </w:pPr>
  </w:style>
  <w:style w:type="paragraph" w:customStyle="1" w:styleId="Bulletpoints2Level">
    <w:name w:val="Bulletpoints (2. Level)"/>
    <w:basedOn w:val="Standard"/>
    <w:uiPriority w:val="1"/>
    <w:qFormat/>
    <w:rsid w:val="00AE0D67"/>
    <w:pPr>
      <w:numPr>
        <w:ilvl w:val="1"/>
        <w:numId w:val="31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BriefAdressblocklinks">
    <w:name w:val="Brief: Adressblock links"/>
    <w:basedOn w:val="Standard"/>
    <w:uiPriority w:val="9"/>
    <w:semiHidden/>
    <w:rsid w:val="00AE0D67"/>
    <w:pPr>
      <w:framePr w:w="4536" w:h="1928" w:hRule="exact" w:wrap="around" w:vAnchor="page" w:hAnchor="text" w:y="3687" w:anchorLock="1"/>
      <w:spacing w:line="260" w:lineRule="exact"/>
      <w:contextualSpacing/>
    </w:pPr>
    <w:rPr>
      <w:noProof/>
      <w:spacing w:val="4"/>
      <w:lang w:eastAsia="de-DE"/>
    </w:rPr>
  </w:style>
  <w:style w:type="paragraph" w:customStyle="1" w:styleId="Bulletpoints3Level">
    <w:name w:val="Bulletpoints (3. Level)"/>
    <w:basedOn w:val="Standard"/>
    <w:uiPriority w:val="1"/>
    <w:semiHidden/>
    <w:rsid w:val="00AE0D67"/>
    <w:pPr>
      <w:numPr>
        <w:ilvl w:val="2"/>
        <w:numId w:val="31"/>
      </w:numPr>
    </w:pPr>
  </w:style>
  <w:style w:type="paragraph" w:customStyle="1" w:styleId="Bulletpoints4Level">
    <w:name w:val="Bulletpoints (4. Level)"/>
    <w:basedOn w:val="Standard"/>
    <w:uiPriority w:val="1"/>
    <w:semiHidden/>
    <w:rsid w:val="00AE0D67"/>
    <w:pPr>
      <w:numPr>
        <w:ilvl w:val="3"/>
        <w:numId w:val="31"/>
      </w:numPr>
    </w:pPr>
  </w:style>
  <w:style w:type="paragraph" w:styleId="Standardeinzug">
    <w:name w:val="Normal Indent"/>
    <w:basedOn w:val="Standard"/>
    <w:rsid w:val="00AE0D67"/>
    <w:pPr>
      <w:spacing w:after="80"/>
      <w:ind w:left="340"/>
    </w:pPr>
    <w:rPr>
      <w:rFonts w:asciiTheme="minorHAnsi" w:hAnsiTheme="minorHAnsi" w:cstheme="minorBidi"/>
      <w:sz w:val="20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rsid w:val="00AE0D67"/>
    <w:pPr>
      <w:spacing w:after="80"/>
    </w:pPr>
    <w:rPr>
      <w:rFonts w:ascii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D67"/>
    <w:rPr>
      <w:rFonts w:eastAsia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E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D67"/>
    <w:rPr>
      <w:rFonts w:eastAsia="Times New Roman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E0D67"/>
    <w:rPr>
      <w:sz w:val="16"/>
      <w:szCs w:val="16"/>
    </w:rPr>
  </w:style>
  <w:style w:type="paragraph" w:styleId="Literaturverzeichnis">
    <w:name w:val="Bibliography"/>
    <w:basedOn w:val="Standard"/>
    <w:next w:val="Standard"/>
    <w:uiPriority w:val="46"/>
    <w:semiHidden/>
    <w:rsid w:val="00AE0D67"/>
    <w:p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table" w:styleId="HelleListe-Akzent1">
    <w:name w:val="Light List Accent 1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3B7AB8" w:themeColor="accent1"/>
        <w:left w:val="single" w:sz="8" w:space="0" w:color="3B7AB8" w:themeColor="accent1"/>
        <w:bottom w:val="single" w:sz="8" w:space="0" w:color="3B7AB8" w:themeColor="accent1"/>
        <w:right w:val="single" w:sz="8" w:space="0" w:color="3B7AB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7A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  <w:tblStylePr w:type="band1Horz">
      <w:tblPr/>
      <w:tcPr>
        <w:tcBorders>
          <w:top w:val="single" w:sz="8" w:space="0" w:color="3B7AB8" w:themeColor="accent1"/>
          <w:left w:val="single" w:sz="8" w:space="0" w:color="3B7AB8" w:themeColor="accent1"/>
          <w:bottom w:val="single" w:sz="8" w:space="0" w:color="3B7AB8" w:themeColor="accent1"/>
          <w:right w:val="single" w:sz="8" w:space="0" w:color="3B7AB8" w:themeColor="accent1"/>
        </w:tcBorders>
      </w:tcPr>
    </w:tblStylePr>
  </w:style>
  <w:style w:type="table" w:styleId="HelleSchattierung">
    <w:name w:val="Light Shading"/>
    <w:basedOn w:val="NormaleTabelle"/>
    <w:uiPriority w:val="60"/>
    <w:rsid w:val="00AE0D67"/>
    <w:pPr>
      <w:spacing w:after="0" w:line="240" w:lineRule="auto"/>
    </w:pPr>
    <w:rPr>
      <w:rFonts w:eastAsia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HelleListe">
    <w:name w:val="Light List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-Akzent6">
    <w:name w:val="Light List Accent 6"/>
    <w:basedOn w:val="NormaleTabelle"/>
    <w:uiPriority w:val="61"/>
    <w:rsid w:val="00AE0D67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F6B4B9" w:themeColor="accent6"/>
        <w:left w:val="single" w:sz="8" w:space="0" w:color="F6B4B9" w:themeColor="accent6"/>
        <w:bottom w:val="single" w:sz="8" w:space="0" w:color="F6B4B9" w:themeColor="accent6"/>
        <w:right w:val="single" w:sz="8" w:space="0" w:color="F6B4B9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B4B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  <w:tblStylePr w:type="band1Horz">
      <w:tblPr/>
      <w:tcPr>
        <w:tcBorders>
          <w:top w:val="single" w:sz="8" w:space="0" w:color="F6B4B9" w:themeColor="accent6"/>
          <w:left w:val="single" w:sz="8" w:space="0" w:color="F6B4B9" w:themeColor="accent6"/>
          <w:bottom w:val="single" w:sz="8" w:space="0" w:color="F6B4B9" w:themeColor="accent6"/>
          <w:right w:val="single" w:sz="8" w:space="0" w:color="F6B4B9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rsid w:val="00AE0D67"/>
    <w:pPr>
      <w:spacing w:after="0" w:line="240" w:lineRule="auto"/>
    </w:pPr>
    <w:rPr>
      <w:rFonts w:eastAsia="Times New Roman"/>
      <w:color w:val="2C5B89" w:themeColor="accent1" w:themeShade="BF"/>
    </w:rPr>
    <w:tblPr>
      <w:tblStyleRowBandSize w:val="1"/>
      <w:tblStyleColBandSize w:val="1"/>
      <w:tblBorders>
        <w:top w:val="single" w:sz="8" w:space="0" w:color="3B7AB8" w:themeColor="accent1"/>
        <w:bottom w:val="single" w:sz="8" w:space="0" w:color="3B7AB8" w:themeColor="accent1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nil"/>
          <w:bottom w:val="single" w:sz="8" w:space="0" w:color="3B7AB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7AB8" w:themeColor="accent1"/>
          <w:left w:val="nil"/>
          <w:bottom w:val="single" w:sz="8" w:space="0" w:color="3B7AB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EEF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AE0D67"/>
    <w:pPr>
      <w:spacing w:after="0" w:line="240" w:lineRule="auto"/>
    </w:pPr>
    <w:rPr>
      <w:rFonts w:eastAsia="Times New Roman"/>
      <w:color w:val="D21823" w:themeColor="accent3" w:themeShade="BF"/>
    </w:rPr>
    <w:tblPr>
      <w:tblStyleRowBandSize w:val="1"/>
      <w:tblStyleColBandSize w:val="1"/>
      <w:tblBorders>
        <w:top w:val="single" w:sz="8" w:space="0" w:color="EB4F59" w:themeColor="accent3"/>
        <w:bottom w:val="single" w:sz="8" w:space="0" w:color="EB4F59" w:themeColor="accent3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nil"/>
          <w:bottom w:val="single" w:sz="8" w:space="0" w:color="EB4F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F59" w:themeColor="accent3"/>
          <w:left w:val="nil"/>
          <w:bottom w:val="single" w:sz="8" w:space="0" w:color="EB4F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3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3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E0D67"/>
    <w:pPr>
      <w:spacing w:after="0" w:line="240" w:lineRule="auto"/>
    </w:pPr>
    <w:rPr>
      <w:rFonts w:eastAsia="Times New Roman"/>
      <w:color w:val="4F6576" w:themeColor="accent4" w:themeShade="BF"/>
    </w:rPr>
    <w:tblPr>
      <w:tblStyleRowBandSize w:val="1"/>
      <w:tblStyleColBandSize w:val="1"/>
      <w:tblBorders>
        <w:top w:val="single" w:sz="8" w:space="0" w:color="6C879C" w:themeColor="accent4"/>
        <w:bottom w:val="single" w:sz="8" w:space="0" w:color="6C879C" w:themeColor="accent4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nil"/>
          <w:bottom w:val="single" w:sz="8" w:space="0" w:color="6C879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879C" w:themeColor="accent4"/>
          <w:left w:val="nil"/>
          <w:bottom w:val="single" w:sz="8" w:space="0" w:color="6C879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1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1E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E0D67"/>
    <w:pPr>
      <w:spacing w:after="0" w:line="240" w:lineRule="auto"/>
    </w:pPr>
    <w:rPr>
      <w:rFonts w:eastAsia="Times New Roman"/>
      <w:color w:val="4886C5" w:themeColor="accent5" w:themeShade="BF"/>
    </w:rPr>
    <w:tblPr>
      <w:tblStyleRowBandSize w:val="1"/>
      <w:tblStyleColBandSize w:val="1"/>
      <w:tblBorders>
        <w:top w:val="single" w:sz="8" w:space="0" w:color="8DB4DB" w:themeColor="accent5"/>
        <w:bottom w:val="single" w:sz="8" w:space="0" w:color="8DB4DB" w:themeColor="accent5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nil"/>
          <w:bottom w:val="single" w:sz="8" w:space="0" w:color="8DB4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4DB" w:themeColor="accent5"/>
          <w:left w:val="nil"/>
          <w:bottom w:val="single" w:sz="8" w:space="0" w:color="8DB4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AE0D67"/>
    <w:pPr>
      <w:spacing w:after="0" w:line="240" w:lineRule="auto"/>
    </w:pPr>
    <w:rPr>
      <w:rFonts w:eastAsia="Times New Roman"/>
      <w:color w:val="EA545F" w:themeColor="accent6" w:themeShade="BF"/>
    </w:rPr>
    <w:tblPr>
      <w:tblStyleRowBandSize w:val="1"/>
      <w:tblStyleColBandSize w:val="1"/>
      <w:tblBorders>
        <w:top w:val="single" w:sz="8" w:space="0" w:color="F6B4B9" w:themeColor="accent6"/>
        <w:bottom w:val="single" w:sz="8" w:space="0" w:color="F6B4B9" w:themeColor="accent6"/>
      </w:tblBorders>
      <w:tblCellMar>
        <w:top w:w="28" w:type="dxa"/>
        <w:bottom w:w="2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nil"/>
          <w:bottom w:val="single" w:sz="8" w:space="0" w:color="F6B4B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B4B9" w:themeColor="accent6"/>
          <w:left w:val="nil"/>
          <w:bottom w:val="single" w:sz="8" w:space="0" w:color="F6B4B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C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CED" w:themeFill="accent6" w:themeFillTint="3F"/>
      </w:tcPr>
    </w:tblStylePr>
  </w:style>
  <w:style w:type="numbering" w:customStyle="1" w:styleId="Liste-Aufzhlungen">
    <w:name w:val="Liste-Aufzählungen"/>
    <w:uiPriority w:val="99"/>
    <w:rsid w:val="00AE0D67"/>
    <w:pPr>
      <w:numPr>
        <w:numId w:val="30"/>
      </w:numPr>
    </w:pPr>
  </w:style>
  <w:style w:type="paragraph" w:customStyle="1" w:styleId="Aufzhlung1Level">
    <w:name w:val="Aufzählung (1. Level)"/>
    <w:basedOn w:val="Listenabsatz"/>
    <w:uiPriority w:val="2"/>
    <w:rsid w:val="00AE0D67"/>
    <w:pPr>
      <w:numPr>
        <w:numId w:val="32"/>
      </w:numPr>
      <w:tabs>
        <w:tab w:val="left" w:pos="680"/>
      </w:tabs>
      <w:spacing w:after="80"/>
      <w:contextualSpacing w:val="0"/>
    </w:pPr>
  </w:style>
  <w:style w:type="paragraph" w:customStyle="1" w:styleId="Aufzhlung2Level">
    <w:name w:val="Aufzählung (2. Level)"/>
    <w:basedOn w:val="Standard"/>
    <w:uiPriority w:val="2"/>
    <w:rsid w:val="00AE0D67"/>
    <w:pPr>
      <w:numPr>
        <w:ilvl w:val="1"/>
        <w:numId w:val="32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ufzhlung3Level">
    <w:name w:val="Aufzählung (3. Level)"/>
    <w:basedOn w:val="Standard"/>
    <w:uiPriority w:val="2"/>
    <w:semiHidden/>
    <w:rsid w:val="00AE0D67"/>
    <w:pPr>
      <w:numPr>
        <w:ilvl w:val="2"/>
        <w:numId w:val="32"/>
      </w:numPr>
    </w:pPr>
  </w:style>
  <w:style w:type="paragraph" w:customStyle="1" w:styleId="Aufzhlung4Level">
    <w:name w:val="Aufzählung (4. Level)"/>
    <w:basedOn w:val="Standard"/>
    <w:uiPriority w:val="2"/>
    <w:semiHidden/>
    <w:rsid w:val="00AE0D67"/>
    <w:pPr>
      <w:numPr>
        <w:ilvl w:val="3"/>
        <w:numId w:val="32"/>
      </w:numPr>
    </w:pPr>
  </w:style>
  <w:style w:type="paragraph" w:customStyle="1" w:styleId="alphabetisch1Level">
    <w:name w:val="alphabetisch (1. Level)"/>
    <w:basedOn w:val="Standard"/>
    <w:uiPriority w:val="4"/>
    <w:qFormat/>
    <w:rsid w:val="00AE0D67"/>
    <w:pPr>
      <w:numPr>
        <w:numId w:val="33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lphabetisch2Level">
    <w:name w:val="alphabetisch (2. Level)"/>
    <w:basedOn w:val="Standard"/>
    <w:uiPriority w:val="4"/>
    <w:rsid w:val="00AE0D67"/>
    <w:pPr>
      <w:numPr>
        <w:ilvl w:val="1"/>
        <w:numId w:val="33"/>
      </w:numPr>
      <w:spacing w:after="80"/>
    </w:pPr>
    <w:rPr>
      <w:rFonts w:asciiTheme="minorHAnsi" w:hAnsiTheme="minorHAnsi" w:cstheme="minorBidi"/>
      <w:sz w:val="20"/>
      <w:szCs w:val="22"/>
      <w:lang w:eastAsia="en-US"/>
    </w:rPr>
  </w:style>
  <w:style w:type="paragraph" w:customStyle="1" w:styleId="alphabetisch3Level">
    <w:name w:val="alphabetisch (3. Level)"/>
    <w:basedOn w:val="Standard"/>
    <w:uiPriority w:val="4"/>
    <w:semiHidden/>
    <w:rsid w:val="00AE0D67"/>
    <w:pPr>
      <w:numPr>
        <w:ilvl w:val="2"/>
        <w:numId w:val="33"/>
      </w:numPr>
    </w:pPr>
  </w:style>
  <w:style w:type="paragraph" w:customStyle="1" w:styleId="alphabetisch4Level">
    <w:name w:val="alphabetisch (4. Level)"/>
    <w:basedOn w:val="Standard"/>
    <w:uiPriority w:val="4"/>
    <w:semiHidden/>
    <w:rsid w:val="00AE0D67"/>
    <w:pPr>
      <w:numPr>
        <w:ilvl w:val="3"/>
        <w:numId w:val="33"/>
      </w:numPr>
    </w:pPr>
  </w:style>
  <w:style w:type="numbering" w:customStyle="1" w:styleId="Liste-Alphabetisch">
    <w:name w:val="Liste-Alphabetisch"/>
    <w:uiPriority w:val="99"/>
    <w:rsid w:val="00AE0D67"/>
    <w:pPr>
      <w:numPr>
        <w:numId w:val="33"/>
      </w:numPr>
    </w:pPr>
  </w:style>
  <w:style w:type="paragraph" w:customStyle="1" w:styleId="Kopfzeilelinksbndig">
    <w:name w:val="Kopfzeile linksbündig"/>
    <w:basedOn w:val="Kopfzeile"/>
    <w:uiPriority w:val="37"/>
    <w:rsid w:val="00AE0D67"/>
    <w:pPr>
      <w:tabs>
        <w:tab w:val="clear" w:pos="2445"/>
        <w:tab w:val="center" w:pos="4820"/>
        <w:tab w:val="right" w:pos="9639"/>
      </w:tabs>
      <w:spacing w:line="240" w:lineRule="exact"/>
    </w:pPr>
    <w:rPr>
      <w:noProof w:val="0"/>
      <w:color w:val="000000" w:themeColor="text1"/>
      <w:szCs w:val="22"/>
      <w:lang w:eastAsia="en-US"/>
    </w:rPr>
  </w:style>
  <w:style w:type="paragraph" w:customStyle="1" w:styleId="Kopfzeilerechtsbndig">
    <w:name w:val="Kopfzeile rechtsbündig"/>
    <w:basedOn w:val="Kopfzeilelinksbndig"/>
    <w:uiPriority w:val="37"/>
    <w:rsid w:val="00AE0D67"/>
    <w:pPr>
      <w:spacing w:before="80" w:after="100"/>
      <w:jc w:val="left"/>
    </w:pPr>
  </w:style>
  <w:style w:type="character" w:customStyle="1" w:styleId="KopfzeileLink">
    <w:name w:val="Kopfzeile Link"/>
    <w:basedOn w:val="Absatz-Standardschriftart"/>
    <w:uiPriority w:val="37"/>
    <w:rsid w:val="00AE0D67"/>
    <w:rPr>
      <w:b/>
      <w:color w:val="4886C5" w:themeColor="accent5" w:themeShade="BF"/>
    </w:rPr>
  </w:style>
  <w:style w:type="numbering" w:customStyle="1" w:styleId="Liste-Pfeile">
    <w:name w:val="Liste-Pfeile"/>
    <w:uiPriority w:val="99"/>
    <w:rsid w:val="00AE0D67"/>
    <w:pPr>
      <w:numPr>
        <w:numId w:val="35"/>
      </w:numPr>
    </w:pPr>
  </w:style>
  <w:style w:type="paragraph" w:customStyle="1" w:styleId="PfeileLevel1">
    <w:name w:val="Pfeile (Level 1)"/>
    <w:basedOn w:val="Listenabsatz"/>
    <w:uiPriority w:val="3"/>
    <w:qFormat/>
    <w:rsid w:val="00AE0D67"/>
    <w:pPr>
      <w:numPr>
        <w:numId w:val="36"/>
      </w:numPr>
      <w:tabs>
        <w:tab w:val="left" w:pos="680"/>
      </w:tabs>
      <w:spacing w:after="80"/>
      <w:contextualSpacing w:val="0"/>
    </w:pPr>
  </w:style>
  <w:style w:type="paragraph" w:customStyle="1" w:styleId="PfeileLevel2">
    <w:name w:val="Pfeile (Level 2)"/>
    <w:basedOn w:val="Listenabsatz"/>
    <w:uiPriority w:val="3"/>
    <w:qFormat/>
    <w:rsid w:val="00AE0D67"/>
    <w:pPr>
      <w:numPr>
        <w:ilvl w:val="1"/>
        <w:numId w:val="36"/>
      </w:numPr>
      <w:spacing w:after="80"/>
      <w:contextualSpacing w:val="0"/>
    </w:pPr>
  </w:style>
  <w:style w:type="paragraph" w:customStyle="1" w:styleId="PfeileLevel3">
    <w:name w:val="Pfeile (Level 3)"/>
    <w:basedOn w:val="Listenabsatz"/>
    <w:uiPriority w:val="3"/>
    <w:semiHidden/>
    <w:rsid w:val="00AE0D67"/>
    <w:pPr>
      <w:numPr>
        <w:ilvl w:val="2"/>
        <w:numId w:val="36"/>
      </w:numPr>
      <w:tabs>
        <w:tab w:val="left" w:pos="680"/>
      </w:tabs>
      <w:spacing w:after="80"/>
      <w:contextualSpacing w:val="0"/>
    </w:pPr>
  </w:style>
  <w:style w:type="paragraph" w:customStyle="1" w:styleId="PfeileLevel4">
    <w:name w:val="Pfeile (Level 4)"/>
    <w:basedOn w:val="Listenabsatz"/>
    <w:uiPriority w:val="3"/>
    <w:semiHidden/>
    <w:rsid w:val="00AE0D67"/>
    <w:pPr>
      <w:numPr>
        <w:ilvl w:val="3"/>
        <w:numId w:val="36"/>
      </w:numPr>
      <w:tabs>
        <w:tab w:val="left" w:pos="680"/>
      </w:tabs>
      <w:spacing w:after="80"/>
      <w:contextualSpacing w:val="0"/>
    </w:pPr>
  </w:style>
  <w:style w:type="paragraph" w:customStyle="1" w:styleId="Titelgross">
    <w:name w:val="Titel gross"/>
    <w:basedOn w:val="Standard"/>
    <w:uiPriority w:val="99"/>
    <w:rsid w:val="00AE0D67"/>
    <w:rPr>
      <w:b/>
      <w:color w:val="00313B"/>
      <w:sz w:val="24"/>
      <w:szCs w:val="40"/>
    </w:rPr>
  </w:style>
  <w:style w:type="paragraph" w:customStyle="1" w:styleId="Grundtext">
    <w:name w:val="Grundtext"/>
    <w:basedOn w:val="Standard"/>
    <w:uiPriority w:val="99"/>
    <w:rsid w:val="00AE0D6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hyperlink" Target="http://www.xund.ch" TargetMode="External"/><Relationship Id="rId4" Type="http://schemas.openxmlformats.org/officeDocument/2006/relationships/hyperlink" Target="mailto:bildungszentrum@xun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5DED-4ABD-4F73-9F18-FE1F9AB4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Adrian</dc:creator>
  <cp:lastModifiedBy>Rem Matthias XUND</cp:lastModifiedBy>
  <cp:revision>7</cp:revision>
  <cp:lastPrinted>2016-12-09T10:10:00Z</cp:lastPrinted>
  <dcterms:created xsi:type="dcterms:W3CDTF">2017-11-07T11:15:00Z</dcterms:created>
  <dcterms:modified xsi:type="dcterms:W3CDTF">2023-05-10T10:55:00Z</dcterms:modified>
</cp:coreProperties>
</file>