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75" w:rsidRDefault="00404ACA" w:rsidP="00404ACA">
      <w:pPr>
        <w:pStyle w:val="berschrift1"/>
      </w:pPr>
      <w:r>
        <w:t xml:space="preserve">Bestätigung </w:t>
      </w:r>
      <w:r w:rsidR="0071061C">
        <w:t>Weiterbildungsvereinbarung</w:t>
      </w:r>
    </w:p>
    <w:p w:rsidR="00404ACA" w:rsidRDefault="00404ACA" w:rsidP="00FE5E64"/>
    <w:p w:rsidR="00404ACA" w:rsidRDefault="00404ACA" w:rsidP="00FE5E64"/>
    <w:p w:rsidR="00404ACA" w:rsidRDefault="00404ACA" w:rsidP="00FE5E64">
      <w:r>
        <w:t>Hiermit bestätigen wir, dass</w:t>
      </w:r>
      <w:r w:rsidR="00F12424">
        <w:t xml:space="preserve"> wir mit</w:t>
      </w:r>
    </w:p>
    <w:p w:rsidR="00F12424" w:rsidRDefault="00F12424" w:rsidP="00FE5E64"/>
    <w:p w:rsidR="00404ACA" w:rsidRDefault="00F12424" w:rsidP="00F12424">
      <w:pPr>
        <w:tabs>
          <w:tab w:val="left" w:pos="3402"/>
        </w:tabs>
      </w:pPr>
      <w:r>
        <w:t>Vorname: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F12424" w:rsidRDefault="00F12424" w:rsidP="00F12424">
      <w:pPr>
        <w:tabs>
          <w:tab w:val="left" w:pos="3402"/>
        </w:tabs>
      </w:pPr>
      <w:r>
        <w:t xml:space="preserve">Name: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04ACA" w:rsidRDefault="00404ACA" w:rsidP="00F12424">
      <w:pPr>
        <w:tabs>
          <w:tab w:val="left" w:pos="3402"/>
        </w:tabs>
      </w:pPr>
      <w:r>
        <w:t>Geburtsdatum</w:t>
      </w:r>
      <w:r w:rsidR="00F12424">
        <w:tab/>
      </w:r>
      <w:r w:rsidR="00F1242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12424">
        <w:instrText xml:space="preserve"> FORMTEXT </w:instrText>
      </w:r>
      <w:r w:rsidR="00F12424">
        <w:fldChar w:fldCharType="separate"/>
      </w:r>
      <w:r w:rsidR="00F12424">
        <w:rPr>
          <w:noProof/>
        </w:rPr>
        <w:t> </w:t>
      </w:r>
      <w:r w:rsidR="00F12424">
        <w:rPr>
          <w:noProof/>
        </w:rPr>
        <w:t> </w:t>
      </w:r>
      <w:r w:rsidR="00F12424">
        <w:rPr>
          <w:noProof/>
        </w:rPr>
        <w:t> </w:t>
      </w:r>
      <w:r w:rsidR="00F12424">
        <w:rPr>
          <w:noProof/>
        </w:rPr>
        <w:t> </w:t>
      </w:r>
      <w:r w:rsidR="00F12424">
        <w:rPr>
          <w:noProof/>
        </w:rPr>
        <w:t> </w:t>
      </w:r>
      <w:r w:rsidR="00F12424">
        <w:fldChar w:fldCharType="end"/>
      </w:r>
      <w:bookmarkEnd w:id="3"/>
    </w:p>
    <w:p w:rsidR="00404ACA" w:rsidRDefault="00404ACA" w:rsidP="00F12424">
      <w:pPr>
        <w:tabs>
          <w:tab w:val="left" w:pos="3402"/>
        </w:tabs>
      </w:pPr>
    </w:p>
    <w:p w:rsidR="00F12424" w:rsidRDefault="00A21998" w:rsidP="00F12424">
      <w:pPr>
        <w:tabs>
          <w:tab w:val="left" w:pos="3402"/>
        </w:tabs>
      </w:pPr>
      <w:r>
        <w:t xml:space="preserve">auf untenstehender Abteilung </w:t>
      </w:r>
      <w:r w:rsidR="00F12424">
        <w:t xml:space="preserve">einen Ausbildungsvertrag </w:t>
      </w:r>
      <w:r>
        <w:t xml:space="preserve">als Studierende oder Studierenden </w:t>
      </w:r>
      <w:r w:rsidR="00F12424">
        <w:t>für das Nachdiplomstudium</w:t>
      </w:r>
      <w:r>
        <w:t xml:space="preserve"> </w:t>
      </w:r>
      <w:sdt>
        <w:sdtPr>
          <w:alias w:val="Fachgebiet"/>
          <w:tag w:val="Fachgebiet"/>
          <w:id w:val="18464391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Anästhesiepflege" w:value="Anästhesiepflege"/>
            <w:listItem w:displayText="Intensivpflege" w:value="Intensivpflege"/>
            <w:listItem w:displayText="Notfallfpflege" w:value="Notfallfpflege"/>
          </w:dropDownList>
        </w:sdtPr>
        <w:sdtEndPr/>
        <w:sdtContent>
          <w:r w:rsidRPr="00785B2A">
            <w:rPr>
              <w:rStyle w:val="Platzhaltertext"/>
            </w:rPr>
            <w:t>Wählen Sie ein Element aus.</w:t>
          </w:r>
        </w:sdtContent>
      </w:sdt>
      <w:r w:rsidR="00F12424">
        <w:t xml:space="preserve"> abge</w:t>
      </w:r>
      <w:r>
        <w:t>s</w:t>
      </w:r>
      <w:r w:rsidR="00F12424">
        <w:t>chlossen haben.</w:t>
      </w:r>
    </w:p>
    <w:p w:rsidR="00F12424" w:rsidRDefault="00F12424" w:rsidP="00F12424">
      <w:pPr>
        <w:tabs>
          <w:tab w:val="left" w:pos="3402"/>
        </w:tabs>
      </w:pPr>
    </w:p>
    <w:p w:rsidR="00F12424" w:rsidRDefault="00F12424" w:rsidP="00F12424">
      <w:pPr>
        <w:tabs>
          <w:tab w:val="left" w:pos="3402"/>
        </w:tabs>
      </w:pPr>
      <w:r>
        <w:t>Spital: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12424" w:rsidRDefault="00F12424" w:rsidP="00F12424">
      <w:pPr>
        <w:tabs>
          <w:tab w:val="left" w:pos="3402"/>
        </w:tabs>
      </w:pPr>
      <w:r>
        <w:t>Abteilung: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12424" w:rsidRDefault="00F12424" w:rsidP="00F12424">
      <w:pPr>
        <w:tabs>
          <w:tab w:val="left" w:pos="3402"/>
        </w:tabs>
      </w:pPr>
    </w:p>
    <w:p w:rsidR="00404ACA" w:rsidRDefault="00404ACA" w:rsidP="00F12424">
      <w:pPr>
        <w:tabs>
          <w:tab w:val="left" w:pos="3402"/>
        </w:tabs>
      </w:pPr>
    </w:p>
    <w:p w:rsidR="00A21998" w:rsidRDefault="00A21998" w:rsidP="00A21998">
      <w:pPr>
        <w:tabs>
          <w:tab w:val="left" w:pos="3402"/>
        </w:tabs>
      </w:pPr>
      <w:r>
        <w:t>Dauer des Ausbildungsvertrages:</w:t>
      </w:r>
    </w:p>
    <w:p w:rsidR="00A21998" w:rsidRDefault="00A21998" w:rsidP="00A21998">
      <w:pPr>
        <w:tabs>
          <w:tab w:val="left" w:pos="3402"/>
        </w:tabs>
      </w:pPr>
      <w:r>
        <w:t xml:space="preserve">vom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bis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21998" w:rsidRDefault="00A21998" w:rsidP="00F12424">
      <w:pPr>
        <w:tabs>
          <w:tab w:val="left" w:pos="3402"/>
        </w:tabs>
      </w:pPr>
    </w:p>
    <w:p w:rsidR="00A21998" w:rsidRDefault="00A21998" w:rsidP="00F12424">
      <w:pPr>
        <w:tabs>
          <w:tab w:val="left" w:pos="3402"/>
        </w:tabs>
      </w:pPr>
    </w:p>
    <w:p w:rsidR="00A21998" w:rsidRDefault="00A21998" w:rsidP="00F12424">
      <w:pPr>
        <w:tabs>
          <w:tab w:val="left" w:pos="3402"/>
        </w:tabs>
      </w:pPr>
    </w:p>
    <w:p w:rsidR="00A21998" w:rsidRDefault="00A21998" w:rsidP="00F12424">
      <w:pPr>
        <w:tabs>
          <w:tab w:val="left" w:pos="3402"/>
        </w:tabs>
      </w:pPr>
    </w:p>
    <w:p w:rsidR="00A21998" w:rsidRDefault="00A21998" w:rsidP="00F12424">
      <w:pPr>
        <w:tabs>
          <w:tab w:val="left" w:pos="3402"/>
        </w:tabs>
      </w:pPr>
    </w:p>
    <w:p w:rsidR="00A21998" w:rsidRDefault="00A21998" w:rsidP="00A21998">
      <w:pPr>
        <w:tabs>
          <w:tab w:val="left" w:pos="3402"/>
        </w:tabs>
      </w:pPr>
      <w:r>
        <w:t xml:space="preserve">Ort: 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21998" w:rsidRDefault="00A21998" w:rsidP="00A21998">
      <w:r>
        <w:t>Datum: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21998" w:rsidRDefault="00A21998" w:rsidP="00F12424">
      <w:pPr>
        <w:tabs>
          <w:tab w:val="left" w:pos="3402"/>
        </w:tabs>
      </w:pPr>
    </w:p>
    <w:p w:rsidR="00A21998" w:rsidRDefault="00A21998" w:rsidP="00F12424">
      <w:pPr>
        <w:tabs>
          <w:tab w:val="left" w:pos="3402"/>
        </w:tabs>
      </w:pPr>
    </w:p>
    <w:p w:rsidR="00A21998" w:rsidRDefault="00A21998" w:rsidP="00F12424">
      <w:pPr>
        <w:tabs>
          <w:tab w:val="left" w:pos="3402"/>
        </w:tabs>
      </w:pPr>
    </w:p>
    <w:p w:rsidR="00A21998" w:rsidRDefault="00A21998" w:rsidP="00F12424">
      <w:pPr>
        <w:tabs>
          <w:tab w:val="left" w:pos="3402"/>
        </w:tabs>
      </w:pPr>
    </w:p>
    <w:p w:rsidR="00404ACA" w:rsidRDefault="00A21998" w:rsidP="00F12424">
      <w:pPr>
        <w:tabs>
          <w:tab w:val="left" w:pos="3402"/>
        </w:tabs>
      </w:pPr>
      <w:r>
        <w:t xml:space="preserve">Unterschrift: </w:t>
      </w:r>
    </w:p>
    <w:p w:rsidR="00A21998" w:rsidRDefault="00A21998" w:rsidP="00F12424">
      <w:pPr>
        <w:tabs>
          <w:tab w:val="left" w:pos="3402"/>
        </w:tabs>
      </w:pPr>
    </w:p>
    <w:p w:rsidR="00404ACA" w:rsidRDefault="00A21998" w:rsidP="00F12424">
      <w:pPr>
        <w:tabs>
          <w:tab w:val="left" w:pos="3402"/>
        </w:tabs>
      </w:pPr>
      <w:r>
        <w:t>Vorname und Name: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04ACA" w:rsidRDefault="00404ACA" w:rsidP="00F12424">
      <w:pPr>
        <w:tabs>
          <w:tab w:val="left" w:pos="3402"/>
        </w:tabs>
      </w:pPr>
      <w:r>
        <w:t>Funktion</w:t>
      </w:r>
      <w:r w:rsidR="00A21998">
        <w:t>:</w:t>
      </w:r>
      <w:r w:rsidR="00A21998">
        <w:tab/>
      </w:r>
      <w:r w:rsidR="00A21998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A21998">
        <w:instrText xml:space="preserve"> FORMTEXT </w:instrText>
      </w:r>
      <w:r w:rsidR="00A21998">
        <w:fldChar w:fldCharType="separate"/>
      </w:r>
      <w:r w:rsidR="00A21998">
        <w:rPr>
          <w:noProof/>
        </w:rPr>
        <w:t> </w:t>
      </w:r>
      <w:r w:rsidR="00A21998">
        <w:rPr>
          <w:noProof/>
        </w:rPr>
        <w:t> </w:t>
      </w:r>
      <w:r w:rsidR="00A21998">
        <w:rPr>
          <w:noProof/>
        </w:rPr>
        <w:t> </w:t>
      </w:r>
      <w:r w:rsidR="00A21998">
        <w:rPr>
          <w:noProof/>
        </w:rPr>
        <w:t> </w:t>
      </w:r>
      <w:r w:rsidR="00A21998">
        <w:rPr>
          <w:noProof/>
        </w:rPr>
        <w:t> </w:t>
      </w:r>
      <w:r w:rsidR="00A21998">
        <w:fldChar w:fldCharType="end"/>
      </w:r>
      <w:bookmarkEnd w:id="12"/>
    </w:p>
    <w:p w:rsidR="00404ACA" w:rsidRDefault="00404ACA" w:rsidP="00F12424">
      <w:pPr>
        <w:tabs>
          <w:tab w:val="left" w:pos="3402"/>
        </w:tabs>
      </w:pPr>
    </w:p>
    <w:p w:rsidR="00404ACA" w:rsidRDefault="00404ACA" w:rsidP="00F12424">
      <w:pPr>
        <w:tabs>
          <w:tab w:val="left" w:pos="3402"/>
        </w:tabs>
      </w:pPr>
      <w:r>
        <w:t>Stempel der Klinik/Spitals</w:t>
      </w:r>
    </w:p>
    <w:p w:rsidR="00404ACA" w:rsidRDefault="00404ACA" w:rsidP="00F12424">
      <w:pPr>
        <w:tabs>
          <w:tab w:val="left" w:pos="3402"/>
        </w:tabs>
      </w:pPr>
    </w:p>
    <w:p w:rsidR="00404ACA" w:rsidRDefault="00404ACA" w:rsidP="00F12424">
      <w:pPr>
        <w:tabs>
          <w:tab w:val="left" w:pos="3402"/>
        </w:tabs>
      </w:pPr>
    </w:p>
    <w:p w:rsidR="00404ACA" w:rsidRDefault="00404ACA" w:rsidP="00FE5E64"/>
    <w:p w:rsidR="00404ACA" w:rsidRPr="00FE5E64" w:rsidRDefault="00404ACA" w:rsidP="00FE5E64"/>
    <w:sectPr w:rsidR="00404ACA" w:rsidRPr="00FE5E64" w:rsidSect="001D3C3E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85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CA" w:rsidRDefault="00404ACA" w:rsidP="00F91D37">
      <w:pPr>
        <w:spacing w:line="240" w:lineRule="auto"/>
      </w:pPr>
      <w:r>
        <w:separator/>
      </w:r>
    </w:p>
  </w:endnote>
  <w:endnote w:type="continuationSeparator" w:id="0">
    <w:p w:rsidR="00404ACA" w:rsidRDefault="00404AC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D3" w:rsidRDefault="00CA6AD3" w:rsidP="007F561A">
    <w:pPr>
      <w:pStyle w:val="Dateipfad"/>
      <w:rPr>
        <w:rStyle w:val="FuzeileZchn"/>
      </w:rPr>
    </w:pPr>
    <w:r w:rsidRPr="00884633">
      <w:rPr>
        <w:rStyle w:val="FuzeileZchn"/>
      </w:rPr>
      <mc:AlternateContent>
        <mc:Choice Requires="wps">
          <w:drawing>
            <wp:anchor distT="45720" distB="45720" distL="114300" distR="114300" simplePos="0" relativeHeight="251692031" behindDoc="0" locked="0" layoutInCell="1" allowOverlap="1" wp14:anchorId="3F33DF82" wp14:editId="441249D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871200" cy="622800"/>
              <wp:effectExtent l="0" t="0" r="571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00" cy="62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AD3" w:rsidRPr="00E02528" w:rsidRDefault="00CA6AD3" w:rsidP="00E02528">
                          <w:pPr>
                            <w:pStyle w:val="Pagina"/>
                          </w:pPr>
                          <w:r w:rsidRPr="00E02528">
                            <w:fldChar w:fldCharType="begin"/>
                          </w:r>
                          <w:r w:rsidRPr="00E02528">
                            <w:instrText xml:space="preserve"> PAGE  \* Arabic  \* MERGEFORMAT </w:instrText>
                          </w:r>
                          <w:r w:rsidRPr="00E02528">
                            <w:fldChar w:fldCharType="separate"/>
                          </w:r>
                          <w:r w:rsidR="001777B6">
                            <w:rPr>
                              <w:noProof/>
                            </w:rPr>
                            <w:t>2</w:t>
                          </w:r>
                          <w:r w:rsidRPr="00E025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52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3DF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0;width:68.6pt;height:49.05pt;z-index:2516920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" filled="f" stroked="f">
              <v:textbox inset="0,0,0,7mm">
                <w:txbxContent>
                  <w:p w:rsidR="00CA6AD3" w:rsidRPr="00E02528" w:rsidRDefault="00CA6AD3" w:rsidP="00E02528">
                    <w:pPr>
                      <w:pStyle w:val="Pagina"/>
                    </w:pPr>
                    <w:r w:rsidRPr="00E02528">
                      <w:fldChar w:fldCharType="begin"/>
                    </w:r>
                    <w:r w:rsidRPr="00E02528">
                      <w:instrText xml:space="preserve"> PAGE  \* Arabic  \* MERGEFORMAT </w:instrText>
                    </w:r>
                    <w:r w:rsidRPr="00E02528">
                      <w:fldChar w:fldCharType="separate"/>
                    </w:r>
                    <w:r w:rsidR="001777B6">
                      <w:rPr>
                        <w:noProof/>
                      </w:rPr>
                      <w:t>2</w:t>
                    </w:r>
                    <w:r w:rsidRPr="00E02528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7F561A" w:rsidRPr="00884633" w:rsidRDefault="007F561A" w:rsidP="008846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4C" w:rsidRPr="00FB388B" w:rsidRDefault="000A064C">
    <w:pPr>
      <w:pStyle w:val="Fuzeile"/>
      <w:rPr>
        <w:b/>
      </w:rPr>
    </w:pPr>
    <w:r w:rsidRPr="00FB388B">
      <w:rPr>
        <w:b/>
      </w:rPr>
      <w:t>XUND Bildungszentrum Gesundheit Zentralschweiz</w:t>
    </w:r>
  </w:p>
  <w:p w:rsidR="000A064C" w:rsidRDefault="000A064C">
    <w:pPr>
      <w:pStyle w:val="Fuzeile"/>
    </w:pPr>
    <w:r>
      <mc:AlternateContent>
        <mc:Choice Requires="wpg">
          <w:drawing>
            <wp:anchor distT="0" distB="0" distL="114300" distR="114300" simplePos="0" relativeHeight="251694079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576000" cy="468000"/>
              <wp:effectExtent l="0" t="0" r="0" b="2730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" cy="468000"/>
                        <a:chOff x="0" y="0"/>
                        <a:chExt cx="575945" cy="467818"/>
                      </a:xfrm>
                    </wpg:grpSpPr>
                    <pic:pic xmlns:pic="http://schemas.openxmlformats.org/drawingml/2006/picture">
                      <pic:nvPicPr>
                        <pic:cNvPr id="11" name="Grafik 1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hteck 13"/>
                      <wps:cNvSpPr/>
                      <wps:spPr>
                        <a:xfrm>
                          <a:off x="19736" y="421018"/>
                          <a:ext cx="525600" cy="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F7C81" id="Gruppieren 10" o:spid="_x0000_s1026" style="position:absolute;margin-left:-5.85pt;margin-top:0;width:45.35pt;height:36.85pt;z-index:251694079;mso-position-horizontal:right;mso-position-horizontal-relative:margin;mso-position-vertical:bottom;mso-position-vertical-relative:page;mso-width-relative:margin;mso-height-relative:margin" coordsize="5759,4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href="http://www.xund.ch/" style="position:absolute;width:575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" o:button="t">
                <v:fill o:detectmouseclick="t"/>
                <v:imagedata r:id="rId3" o:title=""/>
                <v:path arrowok="t"/>
              </v:shape>
              <v:rect id="Rechteck 13" o:spid="_x0000_s1028" style="position:absolute;left:197;top:4210;width:5256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/>
              <w10:wrap anchorx="margin" anchory="page"/>
            </v:group>
          </w:pict>
        </mc:Fallback>
      </mc:AlternateContent>
    </w:r>
    <w:r>
      <w:t>Kantonsspital 41  |  6000 Luzern 16</w:t>
    </w:r>
  </w:p>
  <w:p w:rsidR="000A064C" w:rsidRDefault="000A064C" w:rsidP="00884633">
    <w:pPr>
      <w:pStyle w:val="Fuzeile"/>
    </w:pPr>
    <w:r>
      <w:t xml:space="preserve">041 220 82 82  |  </w:t>
    </w:r>
    <w:hyperlink r:id="rId4" w:history="1">
      <w:r w:rsidRPr="00851ED7">
        <w:rPr>
          <w:rStyle w:val="Hyperlink"/>
          <w:u w:val="none"/>
        </w:rPr>
        <w:t>bildungszentrum@xund.ch</w:t>
      </w:r>
    </w:hyperlink>
  </w:p>
  <w:p w:rsidR="008F2FD7" w:rsidRPr="008F2FD7" w:rsidRDefault="008F2FD7" w:rsidP="00FB3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CA" w:rsidRDefault="00404ACA" w:rsidP="00F91D37">
      <w:pPr>
        <w:spacing w:line="240" w:lineRule="auto"/>
      </w:pPr>
      <w:r>
        <w:separator/>
      </w:r>
    </w:p>
  </w:footnote>
  <w:footnote w:type="continuationSeparator" w:id="0">
    <w:p w:rsidR="00404ACA" w:rsidRDefault="00404AC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BC" w:rsidRDefault="005E5D77" w:rsidP="00170EA9">
    <w:pPr>
      <w:pStyle w:val="KopfzeilePlatzhalter"/>
      <w:spacing w:after="1040"/>
    </w:pPr>
    <w:r>
      <w:drawing>
        <wp:anchor distT="0" distB="0" distL="114300" distR="114300" simplePos="0" relativeHeight="25167155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93200" cy="3780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UND Bildungszentru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C52" w:rsidRPr="001E1444" w:rsidRDefault="00C31C52" w:rsidP="00170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0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CA"/>
    <w:rsid w:val="00002978"/>
    <w:rsid w:val="0001010F"/>
    <w:rsid w:val="000266B7"/>
    <w:rsid w:val="000409C8"/>
    <w:rsid w:val="00041700"/>
    <w:rsid w:val="00063BC2"/>
    <w:rsid w:val="000701F1"/>
    <w:rsid w:val="00096E8E"/>
    <w:rsid w:val="000A064C"/>
    <w:rsid w:val="000A7432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0200"/>
    <w:rsid w:val="00141528"/>
    <w:rsid w:val="00144122"/>
    <w:rsid w:val="00154677"/>
    <w:rsid w:val="00167916"/>
    <w:rsid w:val="00170EA9"/>
    <w:rsid w:val="001777B6"/>
    <w:rsid w:val="001D3C3E"/>
    <w:rsid w:val="001E1444"/>
    <w:rsid w:val="001F4A7E"/>
    <w:rsid w:val="001F4B8C"/>
    <w:rsid w:val="0023205B"/>
    <w:rsid w:val="0025644A"/>
    <w:rsid w:val="00267F71"/>
    <w:rsid w:val="00290E37"/>
    <w:rsid w:val="002A0E95"/>
    <w:rsid w:val="002C1826"/>
    <w:rsid w:val="002D38AE"/>
    <w:rsid w:val="002F06AA"/>
    <w:rsid w:val="0032330D"/>
    <w:rsid w:val="00333A1B"/>
    <w:rsid w:val="003514EE"/>
    <w:rsid w:val="00355F9F"/>
    <w:rsid w:val="00364EE3"/>
    <w:rsid w:val="00367539"/>
    <w:rsid w:val="00375834"/>
    <w:rsid w:val="003F1A56"/>
    <w:rsid w:val="00404ACA"/>
    <w:rsid w:val="00433002"/>
    <w:rsid w:val="00486DBB"/>
    <w:rsid w:val="00494FD7"/>
    <w:rsid w:val="004A039B"/>
    <w:rsid w:val="004B0FDB"/>
    <w:rsid w:val="004D0F2F"/>
    <w:rsid w:val="004D179F"/>
    <w:rsid w:val="004D2DCA"/>
    <w:rsid w:val="00500294"/>
    <w:rsid w:val="00526C93"/>
    <w:rsid w:val="00535EA2"/>
    <w:rsid w:val="00591832"/>
    <w:rsid w:val="00592841"/>
    <w:rsid w:val="005B4DEC"/>
    <w:rsid w:val="005E5D77"/>
    <w:rsid w:val="006044D5"/>
    <w:rsid w:val="00622FDC"/>
    <w:rsid w:val="00642F26"/>
    <w:rsid w:val="0065274C"/>
    <w:rsid w:val="00677993"/>
    <w:rsid w:val="00686D14"/>
    <w:rsid w:val="00687ED7"/>
    <w:rsid w:val="00693A8C"/>
    <w:rsid w:val="006E0F4E"/>
    <w:rsid w:val="006E1259"/>
    <w:rsid w:val="006F0345"/>
    <w:rsid w:val="006F0469"/>
    <w:rsid w:val="00705076"/>
    <w:rsid w:val="0071061C"/>
    <w:rsid w:val="00711147"/>
    <w:rsid w:val="007277E3"/>
    <w:rsid w:val="00731A17"/>
    <w:rsid w:val="00734458"/>
    <w:rsid w:val="007419CF"/>
    <w:rsid w:val="0074487E"/>
    <w:rsid w:val="00774E70"/>
    <w:rsid w:val="00796CEE"/>
    <w:rsid w:val="007C0B2A"/>
    <w:rsid w:val="007F561A"/>
    <w:rsid w:val="007F7F7E"/>
    <w:rsid w:val="00841B44"/>
    <w:rsid w:val="00851ED7"/>
    <w:rsid w:val="00870017"/>
    <w:rsid w:val="00883CC4"/>
    <w:rsid w:val="00884633"/>
    <w:rsid w:val="008F2FD7"/>
    <w:rsid w:val="009427E5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A21998"/>
    <w:rsid w:val="00A57815"/>
    <w:rsid w:val="00A62F82"/>
    <w:rsid w:val="00A7133D"/>
    <w:rsid w:val="00A76491"/>
    <w:rsid w:val="00AC2D5B"/>
    <w:rsid w:val="00AD36B2"/>
    <w:rsid w:val="00AE5E43"/>
    <w:rsid w:val="00AF47AE"/>
    <w:rsid w:val="00AF7CA8"/>
    <w:rsid w:val="00B32ABB"/>
    <w:rsid w:val="00B32AD4"/>
    <w:rsid w:val="00B41FD3"/>
    <w:rsid w:val="00B5785E"/>
    <w:rsid w:val="00B803E7"/>
    <w:rsid w:val="00BA4DDE"/>
    <w:rsid w:val="00BC655F"/>
    <w:rsid w:val="00BE0DDC"/>
    <w:rsid w:val="00BE6644"/>
    <w:rsid w:val="00C05FAB"/>
    <w:rsid w:val="00C31C52"/>
    <w:rsid w:val="00C51D2F"/>
    <w:rsid w:val="00C87F65"/>
    <w:rsid w:val="00CA348A"/>
    <w:rsid w:val="00CA4038"/>
    <w:rsid w:val="00CA6AD3"/>
    <w:rsid w:val="00CB2CE6"/>
    <w:rsid w:val="00CF26A7"/>
    <w:rsid w:val="00CF309D"/>
    <w:rsid w:val="00CF788C"/>
    <w:rsid w:val="00D5597A"/>
    <w:rsid w:val="00D61996"/>
    <w:rsid w:val="00D9415C"/>
    <w:rsid w:val="00DB7675"/>
    <w:rsid w:val="00DC4B9C"/>
    <w:rsid w:val="00DE227D"/>
    <w:rsid w:val="00E02528"/>
    <w:rsid w:val="00E25DCD"/>
    <w:rsid w:val="00E269E1"/>
    <w:rsid w:val="00E45F13"/>
    <w:rsid w:val="00E510BC"/>
    <w:rsid w:val="00E61256"/>
    <w:rsid w:val="00E73CB2"/>
    <w:rsid w:val="00E839BA"/>
    <w:rsid w:val="00E852B3"/>
    <w:rsid w:val="00EA59B8"/>
    <w:rsid w:val="00EC2DF9"/>
    <w:rsid w:val="00F016BC"/>
    <w:rsid w:val="00F0660B"/>
    <w:rsid w:val="00F123AE"/>
    <w:rsid w:val="00F12424"/>
    <w:rsid w:val="00F46DBC"/>
    <w:rsid w:val="00F52809"/>
    <w:rsid w:val="00F73331"/>
    <w:rsid w:val="00F91D37"/>
    <w:rsid w:val="00FB388B"/>
    <w:rsid w:val="00FE5E6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0A79D3"/>
  <w15:docId w15:val="{DC9ED917-D4FF-4631-8050-5A9DBA37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993"/>
    <w:pPr>
      <w:spacing w:after="0"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rsid w:val="000A7432"/>
    <w:rPr>
      <w:color w:val="3B7AB8" w:themeColor="accent1"/>
      <w:u w:val="single"/>
    </w:rPr>
  </w:style>
  <w:style w:type="paragraph" w:styleId="Kopfzeile">
    <w:name w:val="header"/>
    <w:basedOn w:val="Standard"/>
    <w:link w:val="KopfzeileZchn"/>
    <w:uiPriority w:val="79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B32AD4"/>
    <w:rPr>
      <w:noProof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80"/>
    <w:rsid w:val="00FB388B"/>
    <w:pPr>
      <w:tabs>
        <w:tab w:val="left" w:pos="4394"/>
        <w:tab w:val="right" w:pos="9354"/>
      </w:tabs>
      <w:spacing w:line="210" w:lineRule="atLeast"/>
    </w:pPr>
    <w:rPr>
      <w:noProof/>
      <w:color w:val="3B7AB8" w:themeColor="accent1"/>
      <w:sz w:val="16"/>
      <w:szCs w:val="16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B32AD4"/>
    <w:rPr>
      <w:noProof/>
      <w:color w:val="3B7AB8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70EA9"/>
    <w:pPr>
      <w:spacing w:after="640" w:line="240" w:lineRule="auto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170EA9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uiPriority w:val="99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Pagina">
    <w:name w:val="Pagina"/>
    <w:basedOn w:val="Standard"/>
    <w:uiPriority w:val="99"/>
    <w:semiHidden/>
    <w:qFormat/>
    <w:rsid w:val="00367539"/>
    <w:pPr>
      <w:spacing w:after="40"/>
      <w:jc w:val="right"/>
    </w:pPr>
    <w:rPr>
      <w:sz w:val="18"/>
      <w:szCs w:val="18"/>
    </w:rPr>
  </w:style>
  <w:style w:type="paragraph" w:customStyle="1" w:styleId="Dateipfad">
    <w:name w:val="Dateipfad"/>
    <w:basedOn w:val="Fuzeile"/>
    <w:uiPriority w:val="99"/>
    <w:semiHidden/>
    <w:qFormat/>
    <w:rsid w:val="00884633"/>
    <w:rPr>
      <w:color w:val="000000" w:themeColor="text1"/>
      <w:sz w:val="13"/>
      <w:szCs w:val="13"/>
    </w:rPr>
  </w:style>
  <w:style w:type="paragraph" w:customStyle="1" w:styleId="KopfzeilePlatzhalter">
    <w:name w:val="Kopfzeile Platzhalter"/>
    <w:basedOn w:val="Kopfzeile"/>
    <w:uiPriority w:val="99"/>
    <w:semiHidden/>
    <w:qFormat/>
    <w:rsid w:val="00170EA9"/>
  </w:style>
  <w:style w:type="character" w:styleId="Platzhaltertext">
    <w:name w:val="Placeholder Text"/>
    <w:basedOn w:val="Absatz-Standardschriftart"/>
    <w:uiPriority w:val="99"/>
    <w:semiHidden/>
    <w:rsid w:val="00404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hyperlink" Target="http://www.xund.ch" TargetMode="External"/><Relationship Id="rId4" Type="http://schemas.openxmlformats.org/officeDocument/2006/relationships/hyperlink" Target="mailto:bildungszentrum@xu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ildungszentrum%20Luzern\Dokument%20XUND%20Luzern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F70AB-6EA2-4F73-B46C-1C7A79B3F560}"/>
      </w:docPartPr>
      <w:docPartBody>
        <w:p w:rsidR="00DE7E49" w:rsidRDefault="00C007B6">
          <w:r w:rsidRPr="00785B2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B6"/>
    <w:rsid w:val="00C007B6"/>
    <w:rsid w:val="00D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07B6"/>
    <w:rPr>
      <w:color w:val="808080"/>
    </w:rPr>
  </w:style>
  <w:style w:type="paragraph" w:customStyle="1" w:styleId="E25E14D3E41B4C6E89529FF35F93A353">
    <w:name w:val="E25E14D3E41B4C6E89529FF35F93A353"/>
    <w:rsid w:val="00C007B6"/>
    <w:pPr>
      <w:spacing w:after="0" w:line="312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5BB6-4600-4A60-8766-F109449D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XUND Luzern V3.dotx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Adrian</dc:creator>
  <cp:lastModifiedBy>Wyss Adrian XUND</cp:lastModifiedBy>
  <cp:revision>2</cp:revision>
  <cp:lastPrinted>2016-12-09T10:10:00Z</cp:lastPrinted>
  <dcterms:created xsi:type="dcterms:W3CDTF">2019-05-01T06:49:00Z</dcterms:created>
  <dcterms:modified xsi:type="dcterms:W3CDTF">2019-05-02T07:16:00Z</dcterms:modified>
</cp:coreProperties>
</file>