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B7" w:rsidRPr="00DE3FBB" w:rsidRDefault="00EF674D" w:rsidP="00C206B7">
      <w:pPr>
        <w:pStyle w:val="Titel"/>
        <w:spacing w:after="0"/>
      </w:pPr>
      <w:r>
        <w:t>Verschiebungsgesuch ü</w:t>
      </w:r>
      <w:bookmarkStart w:id="0" w:name="_GoBack"/>
      <w:bookmarkEnd w:id="0"/>
      <w:r w:rsidR="00924C07">
        <w:t>K / LTT</w:t>
      </w:r>
    </w:p>
    <w:p w:rsidR="00C206B7" w:rsidRDefault="00C206B7" w:rsidP="00C206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(Das Gesuch muss mind. 4 Wochen vor dem Unterrichtstag eingereicht werden.)</w:t>
      </w:r>
    </w:p>
    <w:p w:rsidR="00C206B7" w:rsidRDefault="00C206B7" w:rsidP="00C206B7">
      <w:pPr>
        <w:rPr>
          <w:rFonts w:ascii="Arial" w:hAnsi="Arial" w:cs="Arial"/>
          <w:sz w:val="18"/>
        </w:rPr>
      </w:pPr>
    </w:p>
    <w:p w:rsidR="00C206B7" w:rsidRDefault="00C206B7" w:rsidP="00C206B7">
      <w:pPr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206B7" w:rsidTr="008D65A7">
        <w:trPr>
          <w:trHeight w:val="425"/>
        </w:trPr>
        <w:tc>
          <w:tcPr>
            <w:tcW w:w="2093" w:type="dxa"/>
            <w:vAlign w:val="center"/>
          </w:tcPr>
          <w:p w:rsidR="00C206B7" w:rsidRPr="003D2EF8" w:rsidRDefault="00C206B7" w:rsidP="008D65A7">
            <w:pPr>
              <w:rPr>
                <w:rFonts w:ascii="Arial" w:hAnsi="Arial" w:cs="Arial"/>
                <w:szCs w:val="20"/>
              </w:rPr>
            </w:pPr>
            <w:r w:rsidRPr="003D2EF8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7119" w:type="dxa"/>
            <w:vAlign w:val="center"/>
          </w:tcPr>
          <w:p w:rsidR="00C206B7" w:rsidRDefault="00C206B7" w:rsidP="008D6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C206B7" w:rsidTr="008D65A7">
        <w:trPr>
          <w:trHeight w:val="425"/>
        </w:trPr>
        <w:tc>
          <w:tcPr>
            <w:tcW w:w="2093" w:type="dxa"/>
            <w:vAlign w:val="center"/>
          </w:tcPr>
          <w:p w:rsidR="00C206B7" w:rsidRPr="003D2EF8" w:rsidRDefault="00C206B7" w:rsidP="008D65A7">
            <w:pPr>
              <w:rPr>
                <w:rFonts w:ascii="Arial" w:hAnsi="Arial" w:cs="Arial"/>
                <w:szCs w:val="20"/>
              </w:rPr>
            </w:pPr>
            <w:r w:rsidRPr="003D2EF8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7119" w:type="dxa"/>
            <w:vAlign w:val="center"/>
          </w:tcPr>
          <w:p w:rsidR="00C206B7" w:rsidRDefault="00C206B7" w:rsidP="008D6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C206B7" w:rsidTr="008D65A7">
        <w:trPr>
          <w:trHeight w:val="425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C206B7" w:rsidRPr="003D2EF8" w:rsidRDefault="00C206B7" w:rsidP="008D65A7">
            <w:pPr>
              <w:rPr>
                <w:rFonts w:ascii="Arial" w:hAnsi="Arial" w:cs="Arial"/>
                <w:szCs w:val="20"/>
              </w:rPr>
            </w:pPr>
            <w:r w:rsidRPr="003D2EF8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C206B7" w:rsidTr="008D65A7">
        <w:trPr>
          <w:trHeight w:val="425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6B7" w:rsidRPr="003D2EF8" w:rsidRDefault="00C206B7" w:rsidP="008D6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Lehrbetrieb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06B7" w:rsidTr="008D65A7">
        <w:trPr>
          <w:trHeight w:val="425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6B7" w:rsidRPr="003D2EF8" w:rsidRDefault="00C206B7" w:rsidP="008D65A7">
            <w:pPr>
              <w:rPr>
                <w:rFonts w:ascii="Arial" w:hAnsi="Arial" w:cs="Arial"/>
                <w:szCs w:val="20"/>
              </w:rPr>
            </w:pPr>
            <w:r w:rsidRPr="003D2EF8">
              <w:rPr>
                <w:rFonts w:ascii="Arial" w:hAnsi="Arial" w:cs="Arial"/>
                <w:szCs w:val="20"/>
              </w:rPr>
              <w:t>Klasse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</w:tbl>
    <w:p w:rsidR="00C206B7" w:rsidRDefault="00C206B7" w:rsidP="00C206B7">
      <w:pPr>
        <w:rPr>
          <w:rFonts w:ascii="Arial" w:hAnsi="Arial" w:cs="Arial"/>
          <w:sz w:val="18"/>
        </w:rPr>
      </w:pPr>
    </w:p>
    <w:p w:rsidR="00C206B7" w:rsidRPr="00E05180" w:rsidRDefault="00C206B7" w:rsidP="00C206B7">
      <w:pPr>
        <w:rPr>
          <w:rFonts w:ascii="Arial" w:hAnsi="Arial" w:cs="Arial"/>
          <w:sz w:val="18"/>
        </w:rPr>
      </w:pPr>
    </w:p>
    <w:tbl>
      <w:tblPr>
        <w:tblStyle w:val="Tabellenraster"/>
        <w:tblW w:w="924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661"/>
        <w:gridCol w:w="3619"/>
        <w:gridCol w:w="2717"/>
      </w:tblGrid>
      <w:tr w:rsidR="00C206B7" w:rsidTr="00C206B7">
        <w:trPr>
          <w:trHeight w:val="343"/>
        </w:trPr>
        <w:tc>
          <w:tcPr>
            <w:tcW w:w="1252" w:type="dxa"/>
            <w:tcBorders>
              <w:righ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</w:t>
            </w:r>
          </w:p>
        </w:tc>
        <w:tc>
          <w:tcPr>
            <w:tcW w:w="1661" w:type="dxa"/>
            <w:tcBorders>
              <w:lef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Absenzdatum</w:t>
            </w:r>
          </w:p>
        </w:tc>
        <w:tc>
          <w:tcPr>
            <w:tcW w:w="3619" w:type="dxa"/>
            <w:tcBorders>
              <w:lef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Absenzgrund,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</w:rPr>
              <w:t>Erfüllung gesetzlicher Dienstpflicht, Jugendurlaub gemäss OR Art. 329e, ausserordentliche Ereignisse</w:t>
            </w:r>
            <w:r w:rsidRPr="00E0518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17" w:type="dxa"/>
            <w:tcBorders>
              <w:left w:val="dotted" w:sz="4" w:space="0" w:color="auto"/>
            </w:tcBorders>
            <w:shd w:val="clear" w:color="auto" w:fill="3B7AB8" w:themeFill="accent1"/>
            <w:vAlign w:val="center"/>
          </w:tcPr>
          <w:p w:rsidR="00C206B7" w:rsidRPr="00C206B7" w:rsidRDefault="00C206B7" w:rsidP="008D65A7">
            <w:pPr>
              <w:rPr>
                <w:rFonts w:ascii="Arial" w:hAnsi="Arial" w:cs="Arial"/>
                <w:color w:val="FFFFFF" w:themeColor="background1"/>
              </w:rPr>
            </w:pPr>
            <w:r w:rsidRPr="00C206B7">
              <w:rPr>
                <w:rFonts w:ascii="Arial" w:hAnsi="Arial" w:cs="Arial"/>
                <w:color w:val="FFFFFF" w:themeColor="background1"/>
              </w:rPr>
              <w:t>Nachholinformationen</w:t>
            </w:r>
          </w:p>
          <w:p w:rsidR="00C206B7" w:rsidRPr="00E05180" w:rsidRDefault="00C206B7" w:rsidP="00C206B7">
            <w:pPr>
              <w:rPr>
                <w:rFonts w:ascii="Arial" w:hAnsi="Arial" w:cs="Arial"/>
                <w:sz w:val="18"/>
              </w:rPr>
            </w:pPr>
            <w:r w:rsidRPr="00C206B7">
              <w:rPr>
                <w:rFonts w:ascii="Arial" w:hAnsi="Arial" w:cs="Arial"/>
                <w:color w:val="FFFFFF" w:themeColor="background1"/>
                <w:sz w:val="18"/>
              </w:rPr>
              <w:t>(durch Geschäftsstelle XUND auszufüllen)</w:t>
            </w:r>
          </w:p>
        </w:tc>
      </w:tr>
      <w:tr w:rsidR="00C206B7" w:rsidTr="00C206B7">
        <w:trPr>
          <w:trHeight w:val="504"/>
        </w:trPr>
        <w:tc>
          <w:tcPr>
            <w:tcW w:w="12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3B7AB8" w:themeFill="accent1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06B7" w:rsidRPr="00DE3FBB" w:rsidTr="00C206B7">
        <w:trPr>
          <w:trHeight w:val="504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3B7AB8" w:themeFill="accent1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06B7" w:rsidTr="00C206B7">
        <w:trPr>
          <w:trHeight w:val="482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3B7AB8" w:themeFill="accent1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06B7" w:rsidTr="00C206B7">
        <w:trPr>
          <w:trHeight w:val="482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3B7AB8" w:themeFill="accent1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206B7" w:rsidRPr="003D2EF8" w:rsidRDefault="00C206B7" w:rsidP="00C206B7">
      <w:pPr>
        <w:rPr>
          <w:rFonts w:ascii="Arial" w:hAnsi="Arial" w:cs="Arial"/>
          <w:sz w:val="18"/>
        </w:rPr>
      </w:pPr>
    </w:p>
    <w:p w:rsidR="00C206B7" w:rsidRDefault="00C206B7" w:rsidP="00C206B7">
      <w:pPr>
        <w:rPr>
          <w:rFonts w:ascii="Arial" w:hAnsi="Arial" w:cs="Arial"/>
          <w:sz w:val="18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46"/>
        <w:gridCol w:w="693"/>
        <w:gridCol w:w="331"/>
        <w:gridCol w:w="17"/>
        <w:gridCol w:w="680"/>
        <w:gridCol w:w="592"/>
        <w:gridCol w:w="1201"/>
        <w:gridCol w:w="311"/>
        <w:gridCol w:w="3389"/>
      </w:tblGrid>
      <w:tr w:rsidR="00C206B7" w:rsidRPr="003D2EF8" w:rsidTr="008D65A7">
        <w:trPr>
          <w:trHeight w:val="525"/>
        </w:trPr>
        <w:tc>
          <w:tcPr>
            <w:tcW w:w="1720" w:type="dxa"/>
          </w:tcPr>
          <w:p w:rsidR="00C206B7" w:rsidRPr="003D2EF8" w:rsidRDefault="00C206B7" w:rsidP="008D65A7">
            <w:pPr>
              <w:rPr>
                <w:rFonts w:ascii="Arial" w:hAnsi="Arial" w:cs="Arial"/>
                <w:b/>
              </w:rPr>
            </w:pPr>
            <w:r w:rsidRPr="003D2EF8">
              <w:rPr>
                <w:rFonts w:ascii="Arial" w:hAnsi="Arial" w:cs="Arial"/>
                <w:b/>
              </w:rPr>
              <w:t>Unterschriften</w:t>
            </w:r>
          </w:p>
        </w:tc>
        <w:tc>
          <w:tcPr>
            <w:tcW w:w="246" w:type="dxa"/>
          </w:tcPr>
          <w:p w:rsidR="00C206B7" w:rsidRPr="003D2EF8" w:rsidRDefault="00C206B7" w:rsidP="008D65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gridSpan w:val="4"/>
          </w:tcPr>
          <w:p w:rsidR="00C206B7" w:rsidRPr="003D2EF8" w:rsidRDefault="00C206B7" w:rsidP="008D65A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</w:tcPr>
          <w:p w:rsidR="00C206B7" w:rsidRPr="003D2EF8" w:rsidRDefault="00C206B7" w:rsidP="008D65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01" w:type="dxa"/>
            <w:gridSpan w:val="3"/>
          </w:tcPr>
          <w:p w:rsidR="00C206B7" w:rsidRPr="003D2EF8" w:rsidRDefault="00C206B7" w:rsidP="008D65A7">
            <w:pPr>
              <w:rPr>
                <w:rFonts w:ascii="Arial" w:hAnsi="Arial" w:cs="Arial"/>
                <w:b/>
              </w:rPr>
            </w:pPr>
          </w:p>
        </w:tc>
      </w:tr>
      <w:tr w:rsidR="00C206B7" w:rsidTr="008D65A7">
        <w:trPr>
          <w:trHeight w:val="525"/>
        </w:trPr>
        <w:tc>
          <w:tcPr>
            <w:tcW w:w="2659" w:type="dxa"/>
            <w:gridSpan w:val="3"/>
            <w:vAlign w:val="center"/>
          </w:tcPr>
          <w:p w:rsidR="00C206B7" w:rsidRDefault="00924C0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</w:t>
            </w:r>
            <w:r w:rsidR="00C206B7">
              <w:rPr>
                <w:rFonts w:ascii="Arial" w:hAnsi="Arial" w:cs="Arial"/>
              </w:rPr>
              <w:t>ende/Studierende:</w:t>
            </w:r>
          </w:p>
        </w:tc>
        <w:tc>
          <w:tcPr>
            <w:tcW w:w="331" w:type="dxa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Lehrbetrieb: </w:t>
            </w:r>
            <w:r w:rsidRPr="00053391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unterschriftsberechtigte Person inkl. Stempel</w:t>
            </w:r>
            <w:r w:rsidRPr="0005339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11" w:type="dxa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Gesetzliche Vertreter:</w:t>
            </w:r>
            <w:r>
              <w:rPr>
                <w:rFonts w:ascii="Arial" w:hAnsi="Arial" w:cs="Arial"/>
              </w:rPr>
              <w:br/>
            </w:r>
            <w:r w:rsidRPr="00053391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bei Minderjährigkeit)</w:t>
            </w:r>
          </w:p>
        </w:tc>
      </w:tr>
      <w:tr w:rsidR="00C206B7" w:rsidTr="008D65A7">
        <w:trPr>
          <w:trHeight w:val="525"/>
        </w:trPr>
        <w:tc>
          <w:tcPr>
            <w:tcW w:w="2659" w:type="dxa"/>
            <w:gridSpan w:val="3"/>
            <w:tcBorders>
              <w:top w:val="nil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gridSpan w:val="2"/>
            <w:tcBorders>
              <w:top w:val="nil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3"/>
            <w:tcBorders>
              <w:top w:val="nil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tcBorders>
              <w:top w:val="nil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</w:tr>
      <w:tr w:rsidR="00C206B7" w:rsidTr="008D65A7">
        <w:trPr>
          <w:trHeight w:val="525"/>
        </w:trPr>
        <w:tc>
          <w:tcPr>
            <w:tcW w:w="26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tcBorders>
              <w:top w:val="dotted" w:sz="4" w:space="0" w:color="auto"/>
              <w:bottom w:val="dotted" w:sz="4" w:space="0" w:color="auto"/>
            </w:tcBorders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06B7" w:rsidTr="008D65A7">
        <w:trPr>
          <w:trHeight w:val="723"/>
        </w:trPr>
        <w:tc>
          <w:tcPr>
            <w:tcW w:w="265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 </w:t>
            </w:r>
          </w:p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Bildungszentrum XUND: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dotted" w:sz="4" w:space="0" w:color="auto"/>
              <w:bottom w:val="nil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tcBorders>
              <w:top w:val="dotted" w:sz="4" w:space="0" w:color="auto"/>
              <w:bottom w:val="nil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</w:tr>
      <w:tr w:rsidR="00C206B7" w:rsidRPr="005D7F0D" w:rsidTr="008D65A7">
        <w:trPr>
          <w:trHeight w:val="290"/>
        </w:trPr>
        <w:tc>
          <w:tcPr>
            <w:tcW w:w="2659" w:type="dxa"/>
            <w:gridSpan w:val="3"/>
            <w:tcBorders>
              <w:top w:val="nil"/>
              <w:bottom w:val="nil"/>
            </w:tcBorders>
            <w:vAlign w:val="center"/>
          </w:tcPr>
          <w:p w:rsidR="00C206B7" w:rsidRPr="005D7F0D" w:rsidRDefault="00C206B7" w:rsidP="008D65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bottom w:val="nil"/>
            </w:tcBorders>
            <w:vAlign w:val="center"/>
          </w:tcPr>
          <w:p w:rsidR="00C206B7" w:rsidRPr="005D7F0D" w:rsidRDefault="00C206B7" w:rsidP="008D65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vAlign w:val="center"/>
          </w:tcPr>
          <w:p w:rsidR="00C206B7" w:rsidRPr="005D7F0D" w:rsidRDefault="00C206B7" w:rsidP="008D65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:rsidR="00C206B7" w:rsidRPr="005D7F0D" w:rsidRDefault="00C206B7" w:rsidP="008D65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89" w:type="dxa"/>
            <w:tcBorders>
              <w:top w:val="nil"/>
              <w:bottom w:val="nil"/>
            </w:tcBorders>
            <w:vAlign w:val="center"/>
          </w:tcPr>
          <w:p w:rsidR="00C206B7" w:rsidRPr="005D7F0D" w:rsidRDefault="00C206B7" w:rsidP="008D65A7">
            <w:pPr>
              <w:rPr>
                <w:rFonts w:ascii="Arial" w:hAnsi="Arial" w:cs="Arial"/>
                <w:sz w:val="14"/>
              </w:rPr>
            </w:pPr>
          </w:p>
        </w:tc>
      </w:tr>
      <w:tr w:rsidR="00C206B7" w:rsidTr="008D65A7">
        <w:trPr>
          <w:trHeight w:val="723"/>
        </w:trPr>
        <w:tc>
          <w:tcPr>
            <w:tcW w:w="265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tcBorders>
              <w:top w:val="nil"/>
              <w:bottom w:val="dotted" w:sz="4" w:space="0" w:color="auto"/>
            </w:tcBorders>
            <w:vAlign w:val="center"/>
          </w:tcPr>
          <w:p w:rsidR="00C206B7" w:rsidRDefault="00C206B7" w:rsidP="008D65A7">
            <w:pPr>
              <w:rPr>
                <w:rFonts w:ascii="Arial" w:hAnsi="Arial" w:cs="Arial"/>
              </w:rPr>
            </w:pPr>
          </w:p>
        </w:tc>
      </w:tr>
    </w:tbl>
    <w:p w:rsidR="00C206B7" w:rsidRDefault="00C206B7" w:rsidP="00C206B7">
      <w:pPr>
        <w:rPr>
          <w:rFonts w:ascii="Arial" w:hAnsi="Arial" w:cs="Arial"/>
        </w:rPr>
      </w:pPr>
    </w:p>
    <w:p w:rsidR="00C206B7" w:rsidRDefault="00C206B7" w:rsidP="00C206B7">
      <w:pPr>
        <w:rPr>
          <w:rFonts w:ascii="Arial" w:hAnsi="Arial" w:cs="Arial"/>
          <w:sz w:val="18"/>
        </w:rPr>
      </w:pPr>
    </w:p>
    <w:p w:rsidR="00DB7675" w:rsidRPr="00C206B7" w:rsidRDefault="00C206B7" w:rsidP="00C206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Ohne Unterschrift und Stempel des Ausbildungsbetriebes ist die Dispens ungültig.</w:t>
      </w:r>
    </w:p>
    <w:sectPr w:rsidR="00DB7675" w:rsidRPr="00C206B7" w:rsidSect="001D3C3E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3D" w:rsidRDefault="003F5C3D" w:rsidP="00F91D37">
      <w:pPr>
        <w:spacing w:line="240" w:lineRule="auto"/>
      </w:pPr>
      <w:r>
        <w:separator/>
      </w:r>
    </w:p>
  </w:endnote>
  <w:endnote w:type="continuationSeparator" w:id="0">
    <w:p w:rsidR="003F5C3D" w:rsidRDefault="003F5C3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3" w:rsidRDefault="00CA6AD3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3F33DF82" wp14:editId="441249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AD3" w:rsidRPr="00E02528" w:rsidRDefault="00CA6AD3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C206B7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CA6AD3" w:rsidRPr="00E02528" w:rsidRDefault="00CA6AD3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C206B7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F561A" w:rsidRPr="00884633" w:rsidRDefault="007F561A" w:rsidP="008846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2" w:rsidRDefault="00F24912">
    <w:pPr>
      <w:pStyle w:val="Fuzeile"/>
      <w:rPr>
        <w:b/>
      </w:rPr>
    </w:pPr>
    <w:r>
      <mc:AlternateContent>
        <mc:Choice Requires="wpg">
          <w:drawing>
            <wp:anchor distT="0" distB="0" distL="114300" distR="114300" simplePos="0" relativeHeight="251696127" behindDoc="0" locked="0" layoutInCell="1" allowOverlap="1" wp14:anchorId="35059D55" wp14:editId="33718A8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9" name="Grafik 19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hteck 20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A53F0" id="Gruppieren 18" o:spid="_x0000_s1026" style="position:absolute;margin-left:-5.85pt;margin-top:0;width:45.35pt;height:36.85pt;z-index:251696127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jRb9Gi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7" type="#_x0000_t75" href="http://www.xund.ch/" style="position:absolute;width:5759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X7DAAAA2wAAAA8AAABkcnMvZG93bnJldi54bWxET01rwkAQvQv+h2WE3nSj0FKjq6goCh5s&#10;bVG8TbPTJJidDdk1Rn99Vyh4m8f7nPG0MYWoqXK5ZQX9XgSCOLE651TB99eq+w7CeWSNhWVScCMH&#10;00m7NcZY2yt/Ur33qQgh7GJUkHlfxlK6JCODrmdL4sD92sqgD7BKpa7wGsJNIQdR9CYN5hwaMixp&#10;kVFy3l+MguPmlQ63ervWy4+5381/itM9Xyn10mlmIxCeGv8U/7s3OswfwuOXcIC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GxfsMAAADbAAAADwAAAAAAAAAAAAAAAACf&#10;AgAAZHJzL2Rvd25yZXYueG1sUEsFBgAAAAAEAAQA9wAAAI8DAAAAAA==&#10;" o:button="t">
                <v:fill o:detectmouseclick="t"/>
                <v:imagedata r:id="rId3" o:title=""/>
                <v:path arrowok="t"/>
              </v:shape>
              <v:rect id="Rechteck 20" o:spid="_x0000_s1028" style="position:absolute;left:197;top:4210;width:5256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/>
              <w10:wrap anchorx="margin" anchory="page"/>
            </v:group>
          </w:pict>
        </mc:Fallback>
      </mc:AlternateContent>
    </w:r>
    <w:r w:rsidRPr="00FB388B">
      <w:rPr>
        <w:b/>
      </w:rPr>
      <w:t xml:space="preserve">XUND Bildungszentrum Gesundheit </w:t>
    </w:r>
    <w:r>
      <w:rPr>
        <w:b/>
      </w:rPr>
      <w:t>Zentralschweiz</w:t>
    </w:r>
  </w:p>
  <w:p w:rsidR="00F24912" w:rsidRDefault="00F24912">
    <w:pPr>
      <w:pStyle w:val="Fuzeile"/>
    </w:pPr>
    <w:r>
      <w:t>Industriestrasse 23  |  6055 Alpnach Dorf</w:t>
    </w:r>
  </w:p>
  <w:p w:rsidR="008F2FD7" w:rsidRPr="008F2FD7" w:rsidRDefault="005E75E9" w:rsidP="00FB388B">
    <w:pPr>
      <w:pStyle w:val="Fuzeile"/>
    </w:pPr>
    <w:r>
      <w:t xml:space="preserve">üK </w:t>
    </w:r>
    <w:r w:rsidR="00F24912">
      <w:t>041 220 8</w:t>
    </w:r>
    <w:r>
      <w:t>2</w:t>
    </w:r>
    <w:r w:rsidR="00F24912">
      <w:t xml:space="preserve"> </w:t>
    </w:r>
    <w:r>
      <w:t>03</w:t>
    </w:r>
    <w:r w:rsidR="00F24912">
      <w:t xml:space="preserve">  |  </w:t>
    </w:r>
    <w:hyperlink r:id="rId4" w:history="1">
      <w:r w:rsidRPr="005E75E9">
        <w:t>uek@xund.ch</w:t>
      </w:r>
    </w:hyperlink>
    <w:r>
      <w:t xml:space="preserve"> </w:t>
    </w:r>
    <w:r>
      <w:br/>
      <w:t>LTT 041 220 82 02 | ltt@xund.ch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3D" w:rsidRDefault="003F5C3D" w:rsidP="00F91D37">
      <w:pPr>
        <w:spacing w:line="240" w:lineRule="auto"/>
      </w:pPr>
      <w:r>
        <w:separator/>
      </w:r>
    </w:p>
  </w:footnote>
  <w:footnote w:type="continuationSeparator" w:id="0">
    <w:p w:rsidR="003F5C3D" w:rsidRDefault="003F5C3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2" w:rsidRDefault="00F24912" w:rsidP="00170EA9">
    <w:pPr>
      <w:pStyle w:val="KopfzeilePlatzhalter"/>
      <w:spacing w:after="1040"/>
    </w:pPr>
    <w:r>
      <w:drawing>
        <wp:anchor distT="0" distB="0" distL="114300" distR="114300" simplePos="0" relativeHeight="251694079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D3D"/>
    <w:multiLevelType w:val="hybridMultilevel"/>
    <w:tmpl w:val="002624E8"/>
    <w:lvl w:ilvl="0" w:tplc="109EF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D257ED"/>
    <w:multiLevelType w:val="hybridMultilevel"/>
    <w:tmpl w:val="D772E946"/>
    <w:lvl w:ilvl="0" w:tplc="CA8C149A">
      <w:start w:val="1"/>
      <w:numFmt w:val="bullet"/>
      <w:pStyle w:val="Formatvorl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9"/>
    <w:rsid w:val="00002978"/>
    <w:rsid w:val="0001010F"/>
    <w:rsid w:val="000266B7"/>
    <w:rsid w:val="000409C8"/>
    <w:rsid w:val="00041700"/>
    <w:rsid w:val="00063BC2"/>
    <w:rsid w:val="000701F1"/>
    <w:rsid w:val="00096E8E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7916"/>
    <w:rsid w:val="00170EA9"/>
    <w:rsid w:val="001D3C3E"/>
    <w:rsid w:val="001E1444"/>
    <w:rsid w:val="001F4A7E"/>
    <w:rsid w:val="001F4B8C"/>
    <w:rsid w:val="0023205B"/>
    <w:rsid w:val="002363E9"/>
    <w:rsid w:val="0025644A"/>
    <w:rsid w:val="00267F71"/>
    <w:rsid w:val="00290E37"/>
    <w:rsid w:val="002A0E95"/>
    <w:rsid w:val="002A38D9"/>
    <w:rsid w:val="002D38AE"/>
    <w:rsid w:val="002F06AA"/>
    <w:rsid w:val="0032330D"/>
    <w:rsid w:val="00333A1B"/>
    <w:rsid w:val="003514EE"/>
    <w:rsid w:val="00355F9F"/>
    <w:rsid w:val="00364EE3"/>
    <w:rsid w:val="00367539"/>
    <w:rsid w:val="00375834"/>
    <w:rsid w:val="003A08F5"/>
    <w:rsid w:val="003C2E20"/>
    <w:rsid w:val="003F1A56"/>
    <w:rsid w:val="003F5C3D"/>
    <w:rsid w:val="00433002"/>
    <w:rsid w:val="00441D94"/>
    <w:rsid w:val="00486DBB"/>
    <w:rsid w:val="00494FD7"/>
    <w:rsid w:val="004A039B"/>
    <w:rsid w:val="004B0FDB"/>
    <w:rsid w:val="004D0F2F"/>
    <w:rsid w:val="004D179F"/>
    <w:rsid w:val="004D2DCA"/>
    <w:rsid w:val="00500294"/>
    <w:rsid w:val="00526C93"/>
    <w:rsid w:val="00535EA2"/>
    <w:rsid w:val="005642C0"/>
    <w:rsid w:val="00591832"/>
    <w:rsid w:val="00592841"/>
    <w:rsid w:val="005B4DEC"/>
    <w:rsid w:val="005E5D77"/>
    <w:rsid w:val="005E75E9"/>
    <w:rsid w:val="005F50D8"/>
    <w:rsid w:val="006044D5"/>
    <w:rsid w:val="00622FDC"/>
    <w:rsid w:val="00642F26"/>
    <w:rsid w:val="0065274C"/>
    <w:rsid w:val="00686D14"/>
    <w:rsid w:val="00687ED7"/>
    <w:rsid w:val="00693A8C"/>
    <w:rsid w:val="006E0F4E"/>
    <w:rsid w:val="006F0345"/>
    <w:rsid w:val="006F0469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2CFB"/>
    <w:rsid w:val="007C0B2A"/>
    <w:rsid w:val="007D416A"/>
    <w:rsid w:val="007F561A"/>
    <w:rsid w:val="007F7F7E"/>
    <w:rsid w:val="00841B44"/>
    <w:rsid w:val="00870017"/>
    <w:rsid w:val="00883CC4"/>
    <w:rsid w:val="00884633"/>
    <w:rsid w:val="008F2FD7"/>
    <w:rsid w:val="00907D40"/>
    <w:rsid w:val="00924C07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C2D5B"/>
    <w:rsid w:val="00AD36B2"/>
    <w:rsid w:val="00AE5E43"/>
    <w:rsid w:val="00AF47AE"/>
    <w:rsid w:val="00AF7CA8"/>
    <w:rsid w:val="00B32ABB"/>
    <w:rsid w:val="00B32AD4"/>
    <w:rsid w:val="00B41FD3"/>
    <w:rsid w:val="00B5785E"/>
    <w:rsid w:val="00B803E7"/>
    <w:rsid w:val="00BA4DDE"/>
    <w:rsid w:val="00BC655F"/>
    <w:rsid w:val="00BE6644"/>
    <w:rsid w:val="00C05FAB"/>
    <w:rsid w:val="00C206B7"/>
    <w:rsid w:val="00C31C52"/>
    <w:rsid w:val="00C51D2F"/>
    <w:rsid w:val="00C87F65"/>
    <w:rsid w:val="00CA348A"/>
    <w:rsid w:val="00CA4038"/>
    <w:rsid w:val="00CA6AD3"/>
    <w:rsid w:val="00CB2CE6"/>
    <w:rsid w:val="00CF26A7"/>
    <w:rsid w:val="00CF309D"/>
    <w:rsid w:val="00CF788C"/>
    <w:rsid w:val="00D07F18"/>
    <w:rsid w:val="00D5597A"/>
    <w:rsid w:val="00D61996"/>
    <w:rsid w:val="00D9415C"/>
    <w:rsid w:val="00DB7675"/>
    <w:rsid w:val="00DC4B9C"/>
    <w:rsid w:val="00DE227D"/>
    <w:rsid w:val="00E02528"/>
    <w:rsid w:val="00E25DCD"/>
    <w:rsid w:val="00E269E1"/>
    <w:rsid w:val="00E45F13"/>
    <w:rsid w:val="00E510BC"/>
    <w:rsid w:val="00E61256"/>
    <w:rsid w:val="00E73CB2"/>
    <w:rsid w:val="00E839BA"/>
    <w:rsid w:val="00E852B3"/>
    <w:rsid w:val="00EA59B8"/>
    <w:rsid w:val="00EC2DF9"/>
    <w:rsid w:val="00EF674D"/>
    <w:rsid w:val="00F016BC"/>
    <w:rsid w:val="00F0660B"/>
    <w:rsid w:val="00F1200B"/>
    <w:rsid w:val="00F123AE"/>
    <w:rsid w:val="00F24912"/>
    <w:rsid w:val="00F46DBC"/>
    <w:rsid w:val="00F52809"/>
    <w:rsid w:val="00F73331"/>
    <w:rsid w:val="00F91D37"/>
    <w:rsid w:val="00FB388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B8BD2BA-7422-4535-8166-F604CBE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6B7"/>
    <w:pPr>
      <w:spacing w:after="0" w:line="312" w:lineRule="auto"/>
    </w:pPr>
    <w:rPr>
      <w:rFonts w:ascii="Calibri" w:eastAsia="Calibri" w:hAnsi="Calibri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206B7"/>
    <w:pPr>
      <w:spacing w:after="640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C206B7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semiHidden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semiHidden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qFormat/>
    <w:rsid w:val="00170EA9"/>
  </w:style>
  <w:style w:type="table" w:customStyle="1" w:styleId="Formatvorlage1">
    <w:name w:val="Formatvorlage1"/>
    <w:basedOn w:val="NormaleTabelle"/>
    <w:uiPriority w:val="99"/>
    <w:rsid w:val="007A2CF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b/>
        <w:color w:val="FFFFFF" w:themeColor="background1"/>
      </w:rPr>
      <w:tblPr/>
      <w:tcPr>
        <w:shd w:val="clear" w:color="auto" w:fill="3B7AB8" w:themeFill="accent1"/>
      </w:tcPr>
    </w:tblStylePr>
  </w:style>
  <w:style w:type="paragraph" w:customStyle="1" w:styleId="Formatvorlage2">
    <w:name w:val="Formatvorlage2"/>
    <w:basedOn w:val="Listenabsatz"/>
    <w:qFormat/>
    <w:rsid w:val="007D416A"/>
    <w:pPr>
      <w:numPr>
        <w:numId w:val="20"/>
      </w:numPr>
      <w:spacing w:line="240" w:lineRule="auto"/>
      <w:ind w:left="568" w:hanging="284"/>
      <w:contextualSpacing w:val="0"/>
    </w:pPr>
    <w:rPr>
      <w:rFonts w:ascii="Arial" w:hAnsi="Arial" w:cs="Arial"/>
    </w:rPr>
  </w:style>
  <w:style w:type="table" w:styleId="Gitternetztabelle4Akzent1">
    <w:name w:val="Grid Table 4 Accent 1"/>
    <w:basedOn w:val="NormaleTabelle"/>
    <w:uiPriority w:val="49"/>
    <w:rsid w:val="007D416A"/>
    <w:pPr>
      <w:spacing w:after="0" w:line="240" w:lineRule="auto"/>
    </w:pPr>
    <w:tblPr>
      <w:tblStyleRowBandSize w:val="1"/>
      <w:tblStyleColBandSize w:val="1"/>
      <w:tblBorders>
        <w:top w:val="single" w:sz="4" w:space="0" w:color="85AED8" w:themeColor="accent1" w:themeTint="99"/>
        <w:left w:val="single" w:sz="4" w:space="0" w:color="85AED8" w:themeColor="accent1" w:themeTint="99"/>
        <w:bottom w:val="single" w:sz="4" w:space="0" w:color="85AED8" w:themeColor="accent1" w:themeTint="99"/>
        <w:right w:val="single" w:sz="4" w:space="0" w:color="85AED8" w:themeColor="accent1" w:themeTint="99"/>
        <w:insideH w:val="single" w:sz="4" w:space="0" w:color="85AED8" w:themeColor="accent1" w:themeTint="99"/>
        <w:insideV w:val="single" w:sz="4" w:space="0" w:color="85AE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AB8" w:themeColor="accent1"/>
          <w:left w:val="single" w:sz="4" w:space="0" w:color="3B7AB8" w:themeColor="accent1"/>
          <w:bottom w:val="single" w:sz="4" w:space="0" w:color="3B7AB8" w:themeColor="accent1"/>
          <w:right w:val="single" w:sz="4" w:space="0" w:color="3B7AB8" w:themeColor="accent1"/>
          <w:insideH w:val="nil"/>
          <w:insideV w:val="nil"/>
        </w:tcBorders>
        <w:shd w:val="clear" w:color="auto" w:fill="3B7AB8" w:themeFill="accent1"/>
      </w:tcPr>
    </w:tblStylePr>
    <w:tblStylePr w:type="lastRow">
      <w:rPr>
        <w:b/>
        <w:bCs/>
      </w:rPr>
      <w:tblPr/>
      <w:tcPr>
        <w:tcBorders>
          <w:top w:val="double" w:sz="4" w:space="0" w:color="3B7A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4F2" w:themeFill="accent1" w:themeFillTint="33"/>
      </w:tcPr>
    </w:tblStylePr>
    <w:tblStylePr w:type="band1Horz">
      <w:tblPr/>
      <w:tcPr>
        <w:shd w:val="clear" w:color="auto" w:fill="D6E4F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uek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1_Allgemein\21.01_Vorlagen\Dokumente\Xund\Bildungszentrum%20Alpnach\Dokument%20XUND%20Alpnach%20V2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CA2E-B4EA-4C7A-8720-19A47F8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XUND Alpnach V2.dotx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Wyl Cornel</dc:creator>
  <cp:lastModifiedBy>Scheidegger Madeleine</cp:lastModifiedBy>
  <cp:revision>10</cp:revision>
  <cp:lastPrinted>2017-07-08T10:30:00Z</cp:lastPrinted>
  <dcterms:created xsi:type="dcterms:W3CDTF">2017-06-21T09:02:00Z</dcterms:created>
  <dcterms:modified xsi:type="dcterms:W3CDTF">2017-07-12T07:49:00Z</dcterms:modified>
</cp:coreProperties>
</file>